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7E" w:rsidRPr="00362861" w:rsidRDefault="009F14A6">
      <w:pPr>
        <w:pStyle w:val="a4"/>
        <w:shd w:val="clear" w:color="auto" w:fill="auto"/>
        <w:spacing w:after="278" w:line="277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 (ГГТУ)</w:t>
      </w:r>
    </w:p>
    <w:p w:rsidR="0065077E" w:rsidRPr="00362861" w:rsidRDefault="00362861">
      <w:pPr>
        <w:pStyle w:val="a4"/>
        <w:shd w:val="clear" w:color="auto" w:fill="auto"/>
        <w:spacing w:after="511" w:line="23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Ликино-Дулевский политехнический колледж</w:t>
      </w:r>
      <w:r w:rsidR="003774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филиал ГГТУ</w:t>
      </w:r>
    </w:p>
    <w:p w:rsidR="0065077E" w:rsidRPr="00362861" w:rsidRDefault="009F14A6">
      <w:pPr>
        <w:pStyle w:val="a4"/>
        <w:shd w:val="clear" w:color="auto" w:fill="auto"/>
        <w:tabs>
          <w:tab w:val="right" w:pos="9191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362861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362861">
        <w:rPr>
          <w:rFonts w:ascii="Times New Roman" w:hAnsi="Times New Roman" w:cs="Times New Roman"/>
          <w:sz w:val="24"/>
          <w:szCs w:val="24"/>
        </w:rPr>
        <w:t>тверждаю</w:t>
      </w:r>
    </w:p>
    <w:p w:rsidR="0065077E" w:rsidRPr="00362861" w:rsidRDefault="009F14A6">
      <w:pPr>
        <w:pStyle w:val="a4"/>
        <w:shd w:val="clear" w:color="auto" w:fill="auto"/>
        <w:tabs>
          <w:tab w:val="right" w:pos="9191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>Председатель ПЦК</w:t>
      </w:r>
      <w:r w:rsidRPr="00362861">
        <w:rPr>
          <w:rFonts w:ascii="Times New Roman" w:hAnsi="Times New Roman" w:cs="Times New Roman"/>
          <w:sz w:val="24"/>
          <w:szCs w:val="24"/>
        </w:rPr>
        <w:tab/>
      </w:r>
      <w:r w:rsidR="00F56839">
        <w:rPr>
          <w:rFonts w:ascii="Times New Roman" w:hAnsi="Times New Roman" w:cs="Times New Roman"/>
          <w:sz w:val="24"/>
          <w:szCs w:val="24"/>
        </w:rPr>
        <w:t>Д</w:t>
      </w:r>
      <w:r w:rsidRPr="0036286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362861">
        <w:rPr>
          <w:rFonts w:ascii="Times New Roman" w:hAnsi="Times New Roman" w:cs="Times New Roman"/>
          <w:sz w:val="24"/>
          <w:szCs w:val="24"/>
        </w:rPr>
        <w:t>ЛДПК-филиал ГГТУ</w:t>
      </w:r>
    </w:p>
    <w:p w:rsidR="0065077E" w:rsidRPr="00362861" w:rsidRDefault="009F14A6">
      <w:pPr>
        <w:pStyle w:val="a4"/>
        <w:shd w:val="clear" w:color="auto" w:fill="auto"/>
        <w:tabs>
          <w:tab w:val="left" w:leader="underscore" w:pos="1970"/>
          <w:tab w:val="left" w:pos="5534"/>
          <w:tab w:val="left" w:leader="underscore" w:pos="7467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ab/>
        <w:t>/</w:t>
      </w:r>
      <w:r w:rsidR="00362861">
        <w:rPr>
          <w:rFonts w:ascii="Times New Roman" w:hAnsi="Times New Roman" w:cs="Times New Roman"/>
          <w:sz w:val="24"/>
          <w:szCs w:val="24"/>
        </w:rPr>
        <w:t>Селиверстова О.М.</w:t>
      </w:r>
      <w:r w:rsidRPr="00362861">
        <w:rPr>
          <w:rFonts w:ascii="Times New Roman" w:hAnsi="Times New Roman" w:cs="Times New Roman"/>
          <w:sz w:val="24"/>
          <w:szCs w:val="24"/>
        </w:rPr>
        <w:tab/>
      </w:r>
      <w:r w:rsidR="003628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2861">
        <w:rPr>
          <w:rFonts w:ascii="Times New Roman" w:hAnsi="Times New Roman" w:cs="Times New Roman"/>
          <w:sz w:val="24"/>
          <w:szCs w:val="24"/>
        </w:rPr>
        <w:tab/>
        <w:t>/</w:t>
      </w:r>
      <w:r w:rsidR="00F56839">
        <w:rPr>
          <w:rFonts w:ascii="Times New Roman" w:hAnsi="Times New Roman" w:cs="Times New Roman"/>
          <w:sz w:val="24"/>
          <w:szCs w:val="24"/>
        </w:rPr>
        <w:t>Чистов А.А./</w:t>
      </w:r>
    </w:p>
    <w:p w:rsidR="004639B0" w:rsidRDefault="004639B0" w:rsidP="004639B0">
      <w:pPr>
        <w:pStyle w:val="a4"/>
        <w:shd w:val="clear" w:color="auto" w:fill="auto"/>
        <w:tabs>
          <w:tab w:val="left" w:pos="1127"/>
          <w:tab w:val="left" w:pos="2920"/>
          <w:tab w:val="left" w:pos="5465"/>
          <w:tab w:val="left" w:pos="6560"/>
          <w:tab w:val="left" w:pos="7676"/>
          <w:tab w:val="left" w:leader="underscore" w:pos="8352"/>
        </w:tabs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</w:t>
      </w:r>
      <w:r w:rsidR="009F14A6" w:rsidRPr="003628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9F14A6" w:rsidRPr="00362861">
        <w:rPr>
          <w:rFonts w:ascii="Times New Roman" w:hAnsi="Times New Roman" w:cs="Times New Roman"/>
          <w:sz w:val="24"/>
          <w:szCs w:val="24"/>
        </w:rPr>
        <w:t>20</w:t>
      </w:r>
      <w:r w:rsidR="00AC7004">
        <w:rPr>
          <w:rFonts w:ascii="Times New Roman" w:hAnsi="Times New Roman" w:cs="Times New Roman"/>
          <w:sz w:val="24"/>
          <w:szCs w:val="24"/>
        </w:rPr>
        <w:t>2</w:t>
      </w:r>
      <w:r w:rsidR="00F56839">
        <w:rPr>
          <w:rFonts w:ascii="Times New Roman" w:hAnsi="Times New Roman" w:cs="Times New Roman"/>
          <w:sz w:val="24"/>
          <w:szCs w:val="24"/>
        </w:rPr>
        <w:t>2</w:t>
      </w:r>
      <w:r w:rsidR="009F14A6" w:rsidRPr="00362861">
        <w:rPr>
          <w:rFonts w:ascii="Times New Roman" w:hAnsi="Times New Roman" w:cs="Times New Roman"/>
          <w:sz w:val="24"/>
          <w:szCs w:val="24"/>
        </w:rPr>
        <w:t xml:space="preserve"> г.</w:t>
      </w:r>
      <w:r w:rsidR="009F14A6" w:rsidRPr="00362861">
        <w:rPr>
          <w:rFonts w:ascii="Times New Roman" w:hAnsi="Times New Roman" w:cs="Times New Roman"/>
          <w:sz w:val="24"/>
          <w:szCs w:val="24"/>
        </w:rPr>
        <w:tab/>
      </w:r>
      <w:r w:rsidR="00362861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" w:name="bookmark22"/>
      <w:r>
        <w:rPr>
          <w:rFonts w:ascii="Times New Roman" w:hAnsi="Times New Roman" w:cs="Times New Roman"/>
          <w:sz w:val="24"/>
          <w:szCs w:val="24"/>
        </w:rPr>
        <w:t xml:space="preserve">«     </w:t>
      </w:r>
      <w:r w:rsidRPr="003628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Pr="00362861">
        <w:rPr>
          <w:rFonts w:ascii="Times New Roman" w:hAnsi="Times New Roman" w:cs="Times New Roman"/>
          <w:sz w:val="24"/>
          <w:szCs w:val="24"/>
        </w:rPr>
        <w:t>20</w:t>
      </w:r>
      <w:r w:rsidR="00AC7004">
        <w:rPr>
          <w:rFonts w:ascii="Times New Roman" w:hAnsi="Times New Roman" w:cs="Times New Roman"/>
          <w:sz w:val="24"/>
          <w:szCs w:val="24"/>
        </w:rPr>
        <w:t>2</w:t>
      </w:r>
      <w:r w:rsidR="00F56839">
        <w:rPr>
          <w:rFonts w:ascii="Times New Roman" w:hAnsi="Times New Roman" w:cs="Times New Roman"/>
          <w:sz w:val="24"/>
          <w:szCs w:val="24"/>
        </w:rPr>
        <w:t>2</w:t>
      </w:r>
      <w:r w:rsidRPr="003628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39B0" w:rsidRDefault="004639B0" w:rsidP="004639B0">
      <w:pPr>
        <w:pStyle w:val="a4"/>
        <w:shd w:val="clear" w:color="auto" w:fill="auto"/>
        <w:tabs>
          <w:tab w:val="left" w:pos="1127"/>
          <w:tab w:val="left" w:pos="2920"/>
          <w:tab w:val="left" w:pos="5465"/>
          <w:tab w:val="left" w:pos="6560"/>
          <w:tab w:val="left" w:pos="7676"/>
          <w:tab w:val="left" w:leader="underscore" w:pos="8352"/>
        </w:tabs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4639B0" w:rsidRDefault="004639B0" w:rsidP="004639B0">
      <w:pPr>
        <w:pStyle w:val="a4"/>
        <w:shd w:val="clear" w:color="auto" w:fill="auto"/>
        <w:tabs>
          <w:tab w:val="left" w:pos="1127"/>
          <w:tab w:val="left" w:pos="2920"/>
          <w:tab w:val="left" w:pos="5465"/>
          <w:tab w:val="left" w:pos="6560"/>
          <w:tab w:val="left" w:pos="7676"/>
          <w:tab w:val="left" w:leader="underscore" w:pos="8352"/>
        </w:tabs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4639B0" w:rsidRDefault="004639B0" w:rsidP="004639B0">
      <w:pPr>
        <w:pStyle w:val="a4"/>
        <w:shd w:val="clear" w:color="auto" w:fill="auto"/>
        <w:tabs>
          <w:tab w:val="left" w:pos="1127"/>
          <w:tab w:val="left" w:pos="2920"/>
          <w:tab w:val="left" w:pos="5465"/>
          <w:tab w:val="left" w:pos="6560"/>
          <w:tab w:val="left" w:pos="7676"/>
          <w:tab w:val="left" w:leader="underscore" w:pos="8352"/>
        </w:tabs>
        <w:spacing w:line="240" w:lineRule="auto"/>
        <w:ind w:left="40" w:firstLine="0"/>
        <w:rPr>
          <w:rFonts w:ascii="Times New Roman" w:hAnsi="Times New Roman" w:cs="Times New Roman"/>
        </w:rPr>
      </w:pPr>
    </w:p>
    <w:p w:rsidR="004639B0" w:rsidRDefault="004639B0">
      <w:pPr>
        <w:pStyle w:val="Bodytext20"/>
        <w:shd w:val="clear" w:color="auto" w:fill="auto"/>
        <w:spacing w:line="277" w:lineRule="exact"/>
        <w:ind w:left="40" w:firstLine="0"/>
        <w:jc w:val="center"/>
        <w:rPr>
          <w:rFonts w:ascii="Times New Roman" w:hAnsi="Times New Roman" w:cs="Times New Roman"/>
        </w:rPr>
      </w:pPr>
    </w:p>
    <w:p w:rsidR="0065077E" w:rsidRPr="00362861" w:rsidRDefault="009F14A6">
      <w:pPr>
        <w:pStyle w:val="Bodytext20"/>
        <w:shd w:val="clear" w:color="auto" w:fill="auto"/>
        <w:spacing w:line="277" w:lineRule="exact"/>
        <w:ind w:left="40" w:firstLine="0"/>
        <w:jc w:val="center"/>
        <w:rPr>
          <w:rFonts w:ascii="Times New Roman" w:hAnsi="Times New Roman" w:cs="Times New Roman"/>
        </w:rPr>
      </w:pPr>
      <w:r w:rsidRPr="00362861">
        <w:rPr>
          <w:rFonts w:ascii="Times New Roman" w:hAnsi="Times New Roman" w:cs="Times New Roman"/>
        </w:rPr>
        <w:t>ПАСПОРТ УЧЕБНОГО КАБИНЕТА №</w:t>
      </w:r>
      <w:bookmarkEnd w:id="1"/>
      <w:r w:rsidR="00D2345B">
        <w:rPr>
          <w:rFonts w:ascii="Times New Roman" w:hAnsi="Times New Roman" w:cs="Times New Roman"/>
        </w:rPr>
        <w:t>42</w:t>
      </w:r>
    </w:p>
    <w:p w:rsidR="0065077E" w:rsidRPr="00BE7052" w:rsidRDefault="00BE7052">
      <w:pPr>
        <w:pStyle w:val="a4"/>
        <w:shd w:val="clear" w:color="auto" w:fill="auto"/>
        <w:spacing w:line="277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052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Лаборатория </w:t>
      </w:r>
      <w:r w:rsidR="00F56839" w:rsidRPr="00F56839">
        <w:rPr>
          <w:rFonts w:ascii="Times New Roman" w:hAnsi="Times New Roman" w:cs="Times New Roman"/>
          <w:b/>
          <w:sz w:val="24"/>
          <w:szCs w:val="24"/>
          <w:u w:val="single"/>
        </w:rPr>
        <w:t>вычислительной техники, архитектуры персонального компьютера и периферийных устройств</w:t>
      </w:r>
    </w:p>
    <w:p w:rsidR="00D2345B" w:rsidRPr="00362861" w:rsidRDefault="00D2345B">
      <w:pPr>
        <w:pStyle w:val="a4"/>
        <w:shd w:val="clear" w:color="auto" w:fill="auto"/>
        <w:spacing w:line="277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077E" w:rsidRPr="00362861" w:rsidRDefault="009F14A6" w:rsidP="00D2345B">
      <w:pPr>
        <w:pStyle w:val="a4"/>
        <w:numPr>
          <w:ilvl w:val="2"/>
          <w:numId w:val="8"/>
        </w:numPr>
        <w:shd w:val="clear" w:color="auto" w:fill="auto"/>
        <w:tabs>
          <w:tab w:val="left" w:pos="249"/>
          <w:tab w:val="left" w:leader="underscore" w:pos="8133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>Учебный год</w:t>
      </w:r>
      <w:r w:rsidR="00D2345B">
        <w:rPr>
          <w:rFonts w:ascii="Times New Roman" w:hAnsi="Times New Roman" w:cs="Times New Roman"/>
          <w:sz w:val="24"/>
          <w:szCs w:val="24"/>
        </w:rPr>
        <w:t xml:space="preserve">  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C700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5683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0549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D2345B" w:rsidRDefault="009F14A6" w:rsidP="00D2345B">
      <w:pPr>
        <w:pStyle w:val="a4"/>
        <w:numPr>
          <w:ilvl w:val="2"/>
          <w:numId w:val="8"/>
        </w:numPr>
        <w:shd w:val="clear" w:color="auto" w:fill="auto"/>
        <w:tabs>
          <w:tab w:val="left" w:pos="267"/>
          <w:tab w:val="left" w:leader="underscore" w:pos="8147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45B">
        <w:rPr>
          <w:rFonts w:ascii="Times New Roman" w:hAnsi="Times New Roman" w:cs="Times New Roman"/>
          <w:sz w:val="24"/>
          <w:szCs w:val="24"/>
        </w:rPr>
        <w:t>Фамилия, имя, отчество заведующего кабинетом</w:t>
      </w:r>
      <w:r w:rsidR="00D2345B" w:rsidRPr="00D2345B">
        <w:rPr>
          <w:rFonts w:ascii="Times New Roman" w:hAnsi="Times New Roman" w:cs="Times New Roman"/>
          <w:sz w:val="24"/>
          <w:szCs w:val="24"/>
        </w:rPr>
        <w:t xml:space="preserve"> 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>Пронина Алла Юрьевна</w:t>
      </w:r>
    </w:p>
    <w:p w:rsidR="0065077E" w:rsidRPr="00D2345B" w:rsidRDefault="009F14A6" w:rsidP="00D2345B">
      <w:pPr>
        <w:pStyle w:val="a4"/>
        <w:numPr>
          <w:ilvl w:val="2"/>
          <w:numId w:val="8"/>
        </w:numPr>
        <w:shd w:val="clear" w:color="auto" w:fill="auto"/>
        <w:tabs>
          <w:tab w:val="left" w:pos="267"/>
          <w:tab w:val="left" w:leader="underscore" w:pos="8147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45B">
        <w:rPr>
          <w:rFonts w:ascii="Times New Roman" w:hAnsi="Times New Roman" w:cs="Times New Roman"/>
          <w:sz w:val="24"/>
          <w:szCs w:val="24"/>
        </w:rPr>
        <w:t>Должность</w:t>
      </w:r>
      <w:r w:rsidR="00D2345B">
        <w:rPr>
          <w:rFonts w:ascii="Times New Roman" w:hAnsi="Times New Roman" w:cs="Times New Roman"/>
          <w:sz w:val="24"/>
          <w:szCs w:val="24"/>
        </w:rPr>
        <w:t xml:space="preserve">  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</w:p>
    <w:p w:rsidR="0065077E" w:rsidRPr="00362861" w:rsidRDefault="009F14A6" w:rsidP="00054917">
      <w:pPr>
        <w:pStyle w:val="a4"/>
        <w:numPr>
          <w:ilvl w:val="2"/>
          <w:numId w:val="8"/>
        </w:numPr>
        <w:shd w:val="clear" w:color="auto" w:fill="auto"/>
        <w:tabs>
          <w:tab w:val="left" w:pos="270"/>
          <w:tab w:val="left" w:leader="underscore" w:pos="8151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>Дисциплины, преподаваемые в кабинете</w:t>
      </w:r>
      <w:r w:rsidR="00D2345B">
        <w:rPr>
          <w:rFonts w:ascii="Times New Roman" w:hAnsi="Times New Roman" w:cs="Times New Roman"/>
          <w:sz w:val="24"/>
          <w:szCs w:val="24"/>
        </w:rPr>
        <w:t xml:space="preserve"> 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 xml:space="preserve">Операционные системы и среды, Архитектура аппаратных средств, Компьютерные сети, Технические средства информатизации, </w:t>
      </w:r>
      <w:r w:rsidR="00054917">
        <w:rPr>
          <w:rFonts w:ascii="Times New Roman" w:hAnsi="Times New Roman" w:cs="Times New Roman"/>
          <w:sz w:val="24"/>
          <w:szCs w:val="24"/>
          <w:u w:val="single"/>
        </w:rPr>
        <w:t xml:space="preserve">Компьютерная 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безопасность,</w:t>
      </w:r>
      <w:r w:rsidR="00054917">
        <w:rPr>
          <w:rFonts w:ascii="Times New Roman" w:hAnsi="Times New Roman" w:cs="Times New Roman"/>
          <w:sz w:val="24"/>
          <w:szCs w:val="24"/>
          <w:u w:val="single"/>
        </w:rPr>
        <w:t xml:space="preserve"> ПМ.04 </w:t>
      </w:r>
      <w:r w:rsidR="00054917" w:rsidRPr="00054917">
        <w:rPr>
          <w:rFonts w:ascii="Times New Roman" w:hAnsi="Times New Roman" w:cs="Times New Roman"/>
          <w:sz w:val="24"/>
          <w:szCs w:val="24"/>
          <w:u w:val="single"/>
        </w:rPr>
        <w:t>Сопровождение и обслуживание программного обеспечения компьютерных систем</w:t>
      </w:r>
    </w:p>
    <w:p w:rsidR="0065077E" w:rsidRPr="00362861" w:rsidRDefault="009F14A6" w:rsidP="00D2345B">
      <w:pPr>
        <w:pStyle w:val="a4"/>
        <w:numPr>
          <w:ilvl w:val="2"/>
          <w:numId w:val="8"/>
        </w:numPr>
        <w:shd w:val="clear" w:color="auto" w:fill="auto"/>
        <w:tabs>
          <w:tab w:val="left" w:pos="267"/>
          <w:tab w:val="left" w:leader="underscore" w:pos="8144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>Документация кабинета</w:t>
      </w:r>
      <w:r w:rsidR="00D2345B">
        <w:rPr>
          <w:rFonts w:ascii="Times New Roman" w:hAnsi="Times New Roman" w:cs="Times New Roman"/>
          <w:sz w:val="24"/>
          <w:szCs w:val="24"/>
        </w:rPr>
        <w:t xml:space="preserve"> 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 xml:space="preserve">Паспорт кабинета, </w:t>
      </w:r>
      <w:r w:rsidR="00D2345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 xml:space="preserve">нструктажи по технике безопасности, </w:t>
      </w:r>
      <w:r w:rsidR="00D2345B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>етодические материалы в электронном виде.</w:t>
      </w:r>
      <w:r w:rsidR="00D2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7E" w:rsidRPr="00362861" w:rsidRDefault="009F14A6" w:rsidP="00D2345B">
      <w:pPr>
        <w:pStyle w:val="a4"/>
        <w:numPr>
          <w:ilvl w:val="2"/>
          <w:numId w:val="8"/>
        </w:numPr>
        <w:shd w:val="clear" w:color="auto" w:fill="auto"/>
        <w:tabs>
          <w:tab w:val="left" w:pos="274"/>
          <w:tab w:val="left" w:leader="underscore" w:pos="8144"/>
        </w:tabs>
        <w:spacing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>Площадь кабинета</w:t>
      </w:r>
      <w:r w:rsidRPr="00362861">
        <w:rPr>
          <w:rFonts w:ascii="Times New Roman" w:hAnsi="Times New Roman" w:cs="Times New Roman"/>
          <w:sz w:val="24"/>
          <w:szCs w:val="24"/>
        </w:rPr>
        <w:tab/>
      </w:r>
    </w:p>
    <w:p w:rsidR="0065077E" w:rsidRPr="00D2345B" w:rsidRDefault="009F14A6" w:rsidP="00D2345B">
      <w:pPr>
        <w:pStyle w:val="a4"/>
        <w:numPr>
          <w:ilvl w:val="2"/>
          <w:numId w:val="8"/>
        </w:numPr>
        <w:shd w:val="clear" w:color="auto" w:fill="auto"/>
        <w:tabs>
          <w:tab w:val="left" w:pos="274"/>
          <w:tab w:val="left" w:leader="underscore" w:pos="8140"/>
        </w:tabs>
        <w:spacing w:line="360" w:lineRule="auto"/>
        <w:ind w:left="4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62861">
        <w:rPr>
          <w:rFonts w:ascii="Times New Roman" w:hAnsi="Times New Roman" w:cs="Times New Roman"/>
          <w:sz w:val="24"/>
          <w:szCs w:val="24"/>
        </w:rPr>
        <w:t>Число посадочных мест</w:t>
      </w:r>
      <w:r w:rsidR="00D2345B">
        <w:rPr>
          <w:rFonts w:ascii="Times New Roman" w:hAnsi="Times New Roman" w:cs="Times New Roman"/>
          <w:sz w:val="24"/>
          <w:szCs w:val="24"/>
        </w:rPr>
        <w:t xml:space="preserve"> </w:t>
      </w:r>
      <w:r w:rsidR="00D2345B" w:rsidRPr="00D2345B">
        <w:rPr>
          <w:rFonts w:ascii="Times New Roman" w:hAnsi="Times New Roman" w:cs="Times New Roman"/>
          <w:sz w:val="24"/>
          <w:szCs w:val="24"/>
          <w:u w:val="single"/>
        </w:rPr>
        <w:t>16 посадочных мест</w:t>
      </w:r>
    </w:p>
    <w:p w:rsidR="00362861" w:rsidRDefault="00362861">
      <w:pPr>
        <w:pStyle w:val="Bodytext20"/>
        <w:shd w:val="clear" w:color="auto" w:fill="auto"/>
        <w:tabs>
          <w:tab w:val="left" w:leader="underscore" w:pos="4652"/>
          <w:tab w:val="left" w:leader="underscore" w:pos="6552"/>
        </w:tabs>
        <w:spacing w:after="130" w:line="551" w:lineRule="exact"/>
        <w:ind w:left="40" w:firstLine="0"/>
        <w:jc w:val="left"/>
        <w:rPr>
          <w:rFonts w:ascii="Times New Roman" w:hAnsi="Times New Roman" w:cs="Times New Roman"/>
        </w:rPr>
        <w:sectPr w:rsidR="00362861" w:rsidSect="00362861">
          <w:pgSz w:w="11905" w:h="16837"/>
          <w:pgMar w:top="1094" w:right="591" w:bottom="865" w:left="1670" w:header="0" w:footer="3" w:gutter="0"/>
          <w:pgNumType w:start="1"/>
          <w:cols w:space="720"/>
          <w:noEndnote/>
          <w:docGrid w:linePitch="360"/>
        </w:sectPr>
      </w:pPr>
      <w:bookmarkStart w:id="2" w:name="bookmark23"/>
    </w:p>
    <w:p w:rsidR="00F56839" w:rsidRDefault="00326D5A" w:rsidP="00F56839">
      <w:pPr>
        <w:pStyle w:val="Bodytext20"/>
        <w:shd w:val="clear" w:color="auto" w:fill="auto"/>
        <w:tabs>
          <w:tab w:val="left" w:leader="underscore" w:pos="4652"/>
          <w:tab w:val="left" w:leader="underscore" w:pos="6552"/>
        </w:tabs>
        <w:spacing w:line="240" w:lineRule="auto"/>
        <w:ind w:left="40" w:firstLine="0"/>
        <w:jc w:val="center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9F14A6" w:rsidRPr="00362861">
        <w:rPr>
          <w:rFonts w:ascii="Times New Roman" w:hAnsi="Times New Roman" w:cs="Times New Roman"/>
        </w:rPr>
        <w:t xml:space="preserve">График занятости </w:t>
      </w:r>
      <w:r w:rsidR="00BE7052" w:rsidRPr="00BE7052">
        <w:rPr>
          <w:rFonts w:ascii="Times New Roman" w:hAnsi="Times New Roman" w:cs="Times New Roman"/>
          <w:u w:val="thick"/>
        </w:rPr>
        <w:t xml:space="preserve">Лаборатории </w:t>
      </w:r>
      <w:r w:rsidR="00F56839" w:rsidRPr="00F56839">
        <w:rPr>
          <w:rFonts w:ascii="Times New Roman" w:hAnsi="Times New Roman" w:cs="Times New Roman"/>
          <w:u w:val="thick"/>
        </w:rPr>
        <w:t>вычислительной техники, архитектуры персонального компьютера и периферийных устройств</w:t>
      </w:r>
    </w:p>
    <w:p w:rsidR="0065077E" w:rsidRDefault="00BE7052" w:rsidP="00F56839">
      <w:pPr>
        <w:pStyle w:val="Bodytext20"/>
        <w:shd w:val="clear" w:color="auto" w:fill="auto"/>
        <w:tabs>
          <w:tab w:val="left" w:leader="underscore" w:pos="4652"/>
          <w:tab w:val="left" w:leader="underscore" w:pos="6552"/>
        </w:tabs>
        <w:spacing w:line="240" w:lineRule="auto"/>
        <w:ind w:left="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14A6" w:rsidRPr="00362861">
        <w:rPr>
          <w:rFonts w:ascii="Times New Roman" w:hAnsi="Times New Roman" w:cs="Times New Roman"/>
        </w:rPr>
        <w:t>на 1 полугодие</w:t>
      </w:r>
      <w:r w:rsidR="00362861">
        <w:rPr>
          <w:rFonts w:ascii="Times New Roman" w:hAnsi="Times New Roman" w:cs="Times New Roman"/>
        </w:rPr>
        <w:t xml:space="preserve"> 20</w:t>
      </w:r>
      <w:r w:rsidR="00AC7004">
        <w:rPr>
          <w:rFonts w:ascii="Times New Roman" w:hAnsi="Times New Roman" w:cs="Times New Roman"/>
        </w:rPr>
        <w:t>2</w:t>
      </w:r>
      <w:r w:rsidR="00F56839">
        <w:rPr>
          <w:rFonts w:ascii="Times New Roman" w:hAnsi="Times New Roman" w:cs="Times New Roman"/>
        </w:rPr>
        <w:t>2</w:t>
      </w:r>
      <w:r w:rsidR="00362861">
        <w:rPr>
          <w:rFonts w:ascii="Times New Roman" w:hAnsi="Times New Roman" w:cs="Times New Roman"/>
        </w:rPr>
        <w:t>-202</w:t>
      </w:r>
      <w:r w:rsidR="00F56839">
        <w:rPr>
          <w:rFonts w:ascii="Times New Roman" w:hAnsi="Times New Roman" w:cs="Times New Roman"/>
        </w:rPr>
        <w:t>3</w:t>
      </w:r>
      <w:r w:rsidR="00362861">
        <w:rPr>
          <w:rFonts w:ascii="Times New Roman" w:hAnsi="Times New Roman" w:cs="Times New Roman"/>
        </w:rPr>
        <w:t xml:space="preserve"> </w:t>
      </w:r>
      <w:r w:rsidR="009F14A6" w:rsidRPr="00362861">
        <w:rPr>
          <w:rFonts w:ascii="Times New Roman" w:hAnsi="Times New Roman" w:cs="Times New Roman"/>
        </w:rPr>
        <w:t>учебного года</w:t>
      </w:r>
      <w:bookmarkEnd w:id="2"/>
    </w:p>
    <w:p w:rsidR="00F56839" w:rsidRPr="00362861" w:rsidRDefault="00F56839" w:rsidP="00F56839">
      <w:pPr>
        <w:pStyle w:val="Bodytext20"/>
        <w:shd w:val="clear" w:color="auto" w:fill="auto"/>
        <w:tabs>
          <w:tab w:val="left" w:leader="underscore" w:pos="4652"/>
          <w:tab w:val="left" w:leader="underscore" w:pos="6552"/>
        </w:tabs>
        <w:spacing w:line="240" w:lineRule="auto"/>
        <w:ind w:left="40" w:firstLine="0"/>
        <w:jc w:val="center"/>
        <w:rPr>
          <w:rFonts w:ascii="Times New Roman" w:hAnsi="Times New Roman" w:cs="Times New Roman"/>
        </w:rPr>
      </w:pPr>
    </w:p>
    <w:p w:rsidR="0065077E" w:rsidRDefault="0065077E">
      <w:pPr>
        <w:rPr>
          <w:color w:val="auto"/>
          <w:sz w:val="2"/>
          <w:szCs w:val="2"/>
        </w:rPr>
      </w:pPr>
    </w:p>
    <w:tbl>
      <w:tblPr>
        <w:tblW w:w="15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59"/>
        <w:gridCol w:w="1276"/>
        <w:gridCol w:w="1559"/>
        <w:gridCol w:w="1134"/>
        <w:gridCol w:w="1559"/>
        <w:gridCol w:w="1134"/>
        <w:gridCol w:w="851"/>
        <w:gridCol w:w="992"/>
        <w:gridCol w:w="1559"/>
        <w:gridCol w:w="1134"/>
        <w:gridCol w:w="1418"/>
        <w:gridCol w:w="992"/>
      </w:tblGrid>
      <w:tr w:rsidR="00D47C22" w:rsidRPr="00362861" w:rsidTr="00B501E5">
        <w:trPr>
          <w:trHeight w:val="6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Default="00D47C22" w:rsidP="00D47C2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B501E5" w:rsidRPr="00362861" w:rsidTr="00B501E5">
        <w:trPr>
          <w:cantSplit/>
          <w:trHeight w:val="175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Default="00D47C22" w:rsidP="00D47C2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362861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</w:p>
        </w:tc>
      </w:tr>
      <w:tr w:rsidR="00F820DB" w:rsidRPr="00362861" w:rsidTr="00B501E5">
        <w:trPr>
          <w:trHeight w:val="5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Default="00F820DB" w:rsidP="00D47C22">
            <w:pPr>
              <w:pStyle w:val="a4"/>
              <w:shd w:val="clear" w:color="auto" w:fill="auto"/>
              <w:spacing w:line="240" w:lineRule="auto"/>
              <w:ind w:left="140" w:firstLine="0"/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AC7004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Операционные системы</w:t>
            </w:r>
          </w:p>
          <w:p w:rsidR="00F820DB" w:rsidRPr="00D47C22" w:rsidRDefault="00F820DB" w:rsidP="00AC700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D47C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AC7004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Компьютерные сети</w:t>
            </w:r>
          </w:p>
          <w:p w:rsidR="00F820DB" w:rsidRPr="00D47C22" w:rsidRDefault="00F820DB" w:rsidP="00B501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Архитектура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Операционные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Архитектура 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</w:tr>
      <w:tr w:rsidR="00F820DB" w:rsidRPr="00362861" w:rsidTr="00B501E5">
        <w:trPr>
          <w:trHeight w:val="5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Default="00F820DB" w:rsidP="00D47C22">
            <w:pPr>
              <w:pStyle w:val="a4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D47C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6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Операционные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D47C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AC7004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Операционные системы</w:t>
            </w:r>
          </w:p>
          <w:p w:rsidR="00F820DB" w:rsidRPr="00AC7004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Default="00F820DB" w:rsidP="00F5683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МДК 04.01/</w:t>
            </w:r>
          </w:p>
          <w:p w:rsidR="00F820DB" w:rsidRPr="00D47C22" w:rsidRDefault="00F820DB" w:rsidP="00F5683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езопасность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Default="00F820DB" w:rsidP="00F56839">
            <w:pPr>
              <w:jc w:val="center"/>
            </w:pPr>
            <w:r w:rsidRPr="00A530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68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Операционные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Архитектура 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</w:tr>
      <w:tr w:rsidR="00F820DB" w:rsidRPr="00362861" w:rsidTr="00B501E5">
        <w:trPr>
          <w:trHeight w:val="5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Default="00F820DB" w:rsidP="00D47C22">
            <w:pPr>
              <w:pStyle w:val="a4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D47C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МДК 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D47C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AC7004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Операционные системы</w:t>
            </w:r>
          </w:p>
          <w:p w:rsidR="00F820DB" w:rsidRPr="00AC7004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Default="00F820DB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Компьютерные сети/</w:t>
            </w:r>
          </w:p>
          <w:p w:rsidR="00F820DB" w:rsidRPr="00D47C22" w:rsidRDefault="00F820DB" w:rsidP="00F5683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Архитектура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Default="00F820DB" w:rsidP="00F56839">
            <w:pPr>
              <w:jc w:val="center"/>
            </w:pPr>
            <w:r w:rsidRPr="00A530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AC700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AC700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AC7004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Компьютерные сети</w:t>
            </w:r>
          </w:p>
          <w:p w:rsidR="00F820DB" w:rsidRPr="00AC7004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820DB" w:rsidRPr="00D47C22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Архитектура 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0DB" w:rsidRPr="00D47C22" w:rsidRDefault="00F820DB" w:rsidP="005E37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</w:tr>
      <w:tr w:rsidR="00B501E5" w:rsidRPr="00362861" w:rsidTr="00B501E5">
        <w:trPr>
          <w:trHeight w:val="5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Default="00F56839" w:rsidP="00D47C22">
            <w:pPr>
              <w:pStyle w:val="a4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Default="00F56839" w:rsidP="00D47C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Default="00F56839" w:rsidP="00D47C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Pr="00D47C22" w:rsidRDefault="00F56839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МДК 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Pr="00D47C22" w:rsidRDefault="00F56839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C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Пронина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Default="00F56839" w:rsidP="00D47C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Default="00F56839" w:rsidP="00D47C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Default="00F56839" w:rsidP="00AC700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Default="00F56839" w:rsidP="00AC700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Pr="00AC7004" w:rsidRDefault="00F56839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Pr="00AC7004" w:rsidRDefault="00F56839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Default="00F56839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39" w:rsidRPr="00AC7004" w:rsidRDefault="00F56839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5077E" w:rsidRDefault="0065077E">
      <w:pPr>
        <w:spacing w:line="240" w:lineRule="exact"/>
        <w:rPr>
          <w:color w:val="auto"/>
        </w:rPr>
      </w:pPr>
    </w:p>
    <w:p w:rsidR="00BE606B" w:rsidRDefault="00BE606B">
      <w:pPr>
        <w:spacing w:line="240" w:lineRule="exact"/>
        <w:rPr>
          <w:color w:val="auto"/>
        </w:rPr>
      </w:pPr>
    </w:p>
    <w:p w:rsidR="00BE606B" w:rsidRDefault="00BE606B">
      <w:pPr>
        <w:spacing w:line="240" w:lineRule="exact"/>
        <w:rPr>
          <w:color w:val="auto"/>
        </w:rPr>
        <w:sectPr w:rsidR="00BE606B" w:rsidSect="00362861">
          <w:pgSz w:w="16837" w:h="11905" w:orient="landscape"/>
          <w:pgMar w:top="1670" w:right="1094" w:bottom="591" w:left="865" w:header="0" w:footer="3" w:gutter="0"/>
          <w:pgNumType w:start="1"/>
          <w:cols w:space="720"/>
          <w:noEndnote/>
          <w:docGrid w:linePitch="360"/>
        </w:sectPr>
      </w:pPr>
    </w:p>
    <w:p w:rsidR="00E45DC4" w:rsidRDefault="00E45DC4" w:rsidP="005E37EB">
      <w:pPr>
        <w:pStyle w:val="Bodytext20"/>
        <w:shd w:val="clear" w:color="auto" w:fill="auto"/>
        <w:tabs>
          <w:tab w:val="left" w:leader="underscore" w:pos="4652"/>
          <w:tab w:val="left" w:leader="underscore" w:pos="6552"/>
        </w:tabs>
        <w:spacing w:line="240" w:lineRule="auto"/>
        <w:ind w:left="40" w:firstLine="0"/>
        <w:jc w:val="center"/>
        <w:rPr>
          <w:rFonts w:ascii="Times New Roman" w:hAnsi="Times New Roman" w:cs="Times New Roman"/>
          <w:u w:val="thick"/>
        </w:rPr>
      </w:pPr>
      <w:r w:rsidRPr="00362861">
        <w:rPr>
          <w:rFonts w:ascii="Times New Roman" w:hAnsi="Times New Roman" w:cs="Times New Roman"/>
        </w:rPr>
        <w:lastRenderedPageBreak/>
        <w:t xml:space="preserve">График занятости </w:t>
      </w:r>
      <w:r w:rsidRPr="00BE7052">
        <w:rPr>
          <w:rFonts w:ascii="Times New Roman" w:hAnsi="Times New Roman" w:cs="Times New Roman"/>
          <w:u w:val="thick"/>
        </w:rPr>
        <w:t xml:space="preserve">Лаборатории </w:t>
      </w:r>
      <w:r w:rsidRPr="00F56839">
        <w:rPr>
          <w:rFonts w:ascii="Times New Roman" w:hAnsi="Times New Roman" w:cs="Times New Roman"/>
          <w:u w:val="thick"/>
        </w:rPr>
        <w:t>вычислительной техники, архитектуры персонального компьютера и периферийных устройств</w:t>
      </w:r>
    </w:p>
    <w:p w:rsidR="00E45DC4" w:rsidRDefault="00E45DC4" w:rsidP="00E45DC4">
      <w:pPr>
        <w:pStyle w:val="Bodytext20"/>
        <w:shd w:val="clear" w:color="auto" w:fill="auto"/>
        <w:tabs>
          <w:tab w:val="left" w:leader="underscore" w:pos="4652"/>
          <w:tab w:val="left" w:leader="underscore" w:pos="6552"/>
        </w:tabs>
        <w:spacing w:line="240" w:lineRule="auto"/>
        <w:ind w:left="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62861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</w:t>
      </w:r>
      <w:r w:rsidRPr="00362861">
        <w:rPr>
          <w:rFonts w:ascii="Times New Roman" w:hAnsi="Times New Roman" w:cs="Times New Roman"/>
        </w:rPr>
        <w:t xml:space="preserve"> полугодие</w:t>
      </w:r>
      <w:r>
        <w:rPr>
          <w:rFonts w:ascii="Times New Roman" w:hAnsi="Times New Roman" w:cs="Times New Roman"/>
        </w:rPr>
        <w:t xml:space="preserve"> 2022-2023 </w:t>
      </w:r>
      <w:r w:rsidRPr="00362861">
        <w:rPr>
          <w:rFonts w:ascii="Times New Roman" w:hAnsi="Times New Roman" w:cs="Times New Roman"/>
        </w:rPr>
        <w:t>учебного года</w:t>
      </w:r>
    </w:p>
    <w:tbl>
      <w:tblPr>
        <w:tblW w:w="15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88"/>
        <w:gridCol w:w="1418"/>
        <w:gridCol w:w="1417"/>
        <w:gridCol w:w="1134"/>
        <w:gridCol w:w="1276"/>
        <w:gridCol w:w="1417"/>
        <w:gridCol w:w="1134"/>
        <w:gridCol w:w="1222"/>
        <w:gridCol w:w="1188"/>
        <w:gridCol w:w="1363"/>
        <w:gridCol w:w="1189"/>
        <w:gridCol w:w="1221"/>
      </w:tblGrid>
      <w:tr w:rsidR="00D47C22" w:rsidRPr="00362861" w:rsidTr="00C902EB">
        <w:trPr>
          <w:trHeight w:val="6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D47C22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C902EB" w:rsidRPr="00362861" w:rsidTr="00157EFC">
        <w:trPr>
          <w:cantSplit/>
          <w:trHeight w:val="175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D47C22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7C22" w:rsidRPr="00D47C22" w:rsidRDefault="00D47C22" w:rsidP="00D47C22">
            <w:pPr>
              <w:pStyle w:val="a4"/>
              <w:shd w:val="clear" w:color="auto" w:fill="auto"/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54FE0" w:rsidRPr="00362861" w:rsidTr="00157EFC">
        <w:trPr>
          <w:trHeight w:val="5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D47C22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54FE0" w:rsidRPr="00362861" w:rsidTr="00157EFC">
        <w:trPr>
          <w:trHeight w:val="5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D47C22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54FE0" w:rsidRPr="00362861" w:rsidTr="00157EFC">
        <w:trPr>
          <w:trHeight w:val="5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D47C22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954FE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954FE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83613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FF18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FE0" w:rsidRPr="00D47C22" w:rsidRDefault="00954FE0" w:rsidP="00B501E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E606B" w:rsidRDefault="00BE606B">
      <w:pPr>
        <w:spacing w:line="240" w:lineRule="exact"/>
        <w:rPr>
          <w:color w:val="auto"/>
        </w:rPr>
      </w:pPr>
    </w:p>
    <w:p w:rsidR="00BE606B" w:rsidRDefault="00BE606B">
      <w:pPr>
        <w:spacing w:line="240" w:lineRule="exact"/>
        <w:rPr>
          <w:color w:val="auto"/>
        </w:rPr>
      </w:pPr>
    </w:p>
    <w:p w:rsidR="0065077E" w:rsidRDefault="0065077E">
      <w:pPr>
        <w:rPr>
          <w:color w:val="auto"/>
          <w:sz w:val="2"/>
          <w:szCs w:val="2"/>
        </w:rPr>
      </w:pPr>
    </w:p>
    <w:p w:rsidR="00D47C22" w:rsidRPr="00326D5A" w:rsidRDefault="00D47C22" w:rsidP="00D47C22">
      <w:pPr>
        <w:pStyle w:val="Tablecaption1"/>
        <w:shd w:val="clear" w:color="auto" w:fill="auto"/>
        <w:spacing w:line="240" w:lineRule="exact"/>
        <w:jc w:val="center"/>
        <w:rPr>
          <w:rFonts w:ascii="Times New Roman" w:hAnsi="Times New Roman" w:cs="Times New Roman"/>
        </w:rPr>
      </w:pPr>
      <w:r w:rsidRPr="00326D5A">
        <w:rPr>
          <w:rFonts w:ascii="Times New Roman" w:hAnsi="Times New Roman" w:cs="Times New Roman"/>
        </w:rPr>
        <w:t>9. Расписание проведения индивидуальных консультаций в кабинете</w:t>
      </w:r>
    </w:p>
    <w:tbl>
      <w:tblPr>
        <w:tblW w:w="148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1065"/>
        <w:gridCol w:w="992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993"/>
        <w:gridCol w:w="850"/>
      </w:tblGrid>
      <w:tr w:rsidR="00D47C22" w:rsidRPr="00326D5A" w:rsidTr="00FF18FE">
        <w:trPr>
          <w:trHeight w:val="295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C22" w:rsidRPr="00326D5A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326D5A" w:rsidRDefault="00D47C22" w:rsidP="00D47C22">
            <w:pPr>
              <w:pStyle w:val="a4"/>
              <w:shd w:val="clear" w:color="auto" w:fill="auto"/>
              <w:spacing w:line="240" w:lineRule="auto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6D5A">
              <w:rPr>
                <w:rFonts w:ascii="Times New Roman" w:hAnsi="Times New Roman" w:cs="Times New Roman"/>
                <w:sz w:val="24"/>
                <w:szCs w:val="24"/>
              </w:rPr>
              <w:t>ремя работы</w:t>
            </w:r>
          </w:p>
        </w:tc>
      </w:tr>
      <w:tr w:rsidR="00D47C22" w:rsidRPr="00326D5A" w:rsidTr="00FF18FE">
        <w:trPr>
          <w:trHeight w:val="292"/>
          <w:jc w:val="center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326D5A" w:rsidRDefault="00D47C22" w:rsidP="00D47C22">
            <w:pPr>
              <w:pStyle w:val="a4"/>
              <w:shd w:val="clear" w:color="auto" w:fill="auto"/>
              <w:spacing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326D5A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326D5A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326D5A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326D5A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326D5A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326D5A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5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45DC4" w:rsidRPr="00326D5A" w:rsidTr="00FF18FE">
        <w:trPr>
          <w:trHeight w:val="288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Пронина А.Ю.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E45D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E45D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B501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B501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5E37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5E37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B501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B501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5E37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5E37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DC4" w:rsidRPr="00326D5A" w:rsidTr="00FF18FE">
        <w:trPr>
          <w:trHeight w:val="284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Гжегожевский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FF1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FF1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B501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B501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5E37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326D5A" w:rsidRDefault="00E45DC4" w:rsidP="005E37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15.55</w:t>
            </w:r>
          </w:p>
        </w:tc>
      </w:tr>
    </w:tbl>
    <w:p w:rsidR="0065077E" w:rsidRDefault="0065077E">
      <w:pPr>
        <w:rPr>
          <w:color w:val="auto"/>
          <w:sz w:val="2"/>
          <w:szCs w:val="2"/>
        </w:rPr>
      </w:pPr>
    </w:p>
    <w:p w:rsidR="0065077E" w:rsidRDefault="0065077E">
      <w:pPr>
        <w:spacing w:line="240" w:lineRule="exact"/>
        <w:rPr>
          <w:color w:val="auto"/>
        </w:rPr>
      </w:pPr>
    </w:p>
    <w:p w:rsidR="003D667A" w:rsidRDefault="003D667A">
      <w:pPr>
        <w:spacing w:line="240" w:lineRule="exact"/>
        <w:rPr>
          <w:color w:val="auto"/>
        </w:rPr>
      </w:pPr>
    </w:p>
    <w:p w:rsidR="00D47C22" w:rsidRDefault="00D47C22">
      <w:pPr>
        <w:spacing w:line="240" w:lineRule="exact"/>
        <w:rPr>
          <w:color w:val="auto"/>
        </w:rPr>
      </w:pPr>
    </w:p>
    <w:p w:rsidR="00D47C22" w:rsidRDefault="00D47C22">
      <w:pPr>
        <w:spacing w:line="240" w:lineRule="exact"/>
        <w:rPr>
          <w:color w:val="auto"/>
        </w:rPr>
      </w:pPr>
    </w:p>
    <w:p w:rsidR="00B2158E" w:rsidRDefault="00B2158E">
      <w:pPr>
        <w:spacing w:line="240" w:lineRule="exact"/>
        <w:rPr>
          <w:color w:val="auto"/>
        </w:rPr>
      </w:pPr>
    </w:p>
    <w:p w:rsidR="00B501E5" w:rsidRDefault="00B501E5">
      <w:pPr>
        <w:spacing w:line="240" w:lineRule="exact"/>
        <w:rPr>
          <w:color w:val="auto"/>
        </w:rPr>
      </w:pPr>
    </w:p>
    <w:p w:rsidR="00B501E5" w:rsidRDefault="00B501E5">
      <w:pPr>
        <w:spacing w:line="240" w:lineRule="exact"/>
        <w:rPr>
          <w:color w:val="auto"/>
        </w:rPr>
      </w:pPr>
    </w:p>
    <w:p w:rsidR="00E45DC4" w:rsidRDefault="00E45DC4">
      <w:pPr>
        <w:spacing w:line="240" w:lineRule="exact"/>
        <w:rPr>
          <w:color w:val="auto"/>
        </w:rPr>
      </w:pPr>
    </w:p>
    <w:p w:rsidR="00E45DC4" w:rsidRDefault="00E45DC4">
      <w:pPr>
        <w:spacing w:line="240" w:lineRule="exact"/>
        <w:rPr>
          <w:color w:val="auto"/>
        </w:rPr>
      </w:pPr>
    </w:p>
    <w:p w:rsidR="00E45DC4" w:rsidRDefault="00E45DC4">
      <w:pPr>
        <w:spacing w:line="240" w:lineRule="exact"/>
        <w:rPr>
          <w:color w:val="auto"/>
        </w:rPr>
      </w:pPr>
    </w:p>
    <w:p w:rsidR="00B501E5" w:rsidRDefault="00B501E5">
      <w:pPr>
        <w:spacing w:line="240" w:lineRule="exact"/>
        <w:rPr>
          <w:color w:val="auto"/>
        </w:rPr>
      </w:pPr>
    </w:p>
    <w:p w:rsidR="00B501E5" w:rsidRDefault="00B501E5">
      <w:pPr>
        <w:spacing w:line="240" w:lineRule="exact"/>
        <w:rPr>
          <w:color w:val="auto"/>
        </w:rPr>
      </w:pPr>
    </w:p>
    <w:p w:rsidR="00D47C22" w:rsidRPr="0029345F" w:rsidRDefault="00D47C22" w:rsidP="00D47C22">
      <w:pPr>
        <w:pStyle w:val="Tablecaption1"/>
        <w:shd w:val="clear" w:color="auto" w:fill="auto"/>
        <w:spacing w:line="240" w:lineRule="exact"/>
        <w:jc w:val="center"/>
        <w:rPr>
          <w:rFonts w:ascii="Times New Roman" w:hAnsi="Times New Roman" w:cs="Times New Roman"/>
        </w:rPr>
      </w:pPr>
      <w:r w:rsidRPr="0029345F">
        <w:rPr>
          <w:rStyle w:val="Tablecaption0"/>
          <w:rFonts w:ascii="Times New Roman" w:hAnsi="Times New Roman" w:cs="Times New Roman"/>
          <w:b/>
          <w:bCs/>
          <w:u w:val="none"/>
        </w:rPr>
        <w:lastRenderedPageBreak/>
        <w:t>10. Учебно-методическая и справочная литература</w:t>
      </w:r>
    </w:p>
    <w:tbl>
      <w:tblPr>
        <w:tblW w:w="0" w:type="auto"/>
        <w:jc w:val="center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3001"/>
        <w:gridCol w:w="4394"/>
        <w:gridCol w:w="1843"/>
        <w:gridCol w:w="3402"/>
      </w:tblGrid>
      <w:tr w:rsidR="00D47C22" w:rsidRPr="0029345F" w:rsidTr="00FF18FE">
        <w:trPr>
          <w:trHeight w:val="86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Вид учебной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Автор, наименование, кем издано, 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29345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Pr="0029345F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D47C22" w:rsidRPr="0029345F" w:rsidTr="00FF18F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019CF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02A72">
              <w:rPr>
                <w:rFonts w:ascii="Times New Roman" w:hAnsi="Times New Roman" w:cs="Times New Roman"/>
                <w:color w:val="auto"/>
              </w:rPr>
              <w:t>Батаев</w:t>
            </w:r>
            <w:proofErr w:type="spellEnd"/>
            <w:r w:rsidRPr="00802A72">
              <w:rPr>
                <w:rFonts w:ascii="Times New Roman" w:hAnsi="Times New Roman" w:cs="Times New Roman"/>
                <w:color w:val="auto"/>
              </w:rPr>
              <w:t xml:space="preserve"> А.В. Операционные системы и среды: учебник для студ. учреждений сред. проф. образования  /А.В. </w:t>
            </w:r>
            <w:proofErr w:type="spellStart"/>
            <w:r w:rsidRPr="00802A72">
              <w:rPr>
                <w:rFonts w:ascii="Times New Roman" w:hAnsi="Times New Roman" w:cs="Times New Roman"/>
                <w:color w:val="auto"/>
              </w:rPr>
              <w:t>Батаев</w:t>
            </w:r>
            <w:proofErr w:type="spellEnd"/>
            <w:r w:rsidRPr="00802A72">
              <w:rPr>
                <w:rFonts w:ascii="Times New Roman" w:hAnsi="Times New Roman" w:cs="Times New Roman"/>
                <w:color w:val="auto"/>
              </w:rPr>
              <w:t xml:space="preserve">, Н.Ю. </w:t>
            </w:r>
            <w:proofErr w:type="spellStart"/>
            <w:r w:rsidRPr="00802A72">
              <w:rPr>
                <w:rFonts w:ascii="Times New Roman" w:hAnsi="Times New Roman" w:cs="Times New Roman"/>
                <w:color w:val="auto"/>
              </w:rPr>
              <w:t>Налютин</w:t>
            </w:r>
            <w:proofErr w:type="spellEnd"/>
            <w:r w:rsidRPr="00802A72">
              <w:rPr>
                <w:rFonts w:ascii="Times New Roman" w:hAnsi="Times New Roman" w:cs="Times New Roman"/>
                <w:color w:val="auto"/>
              </w:rPr>
              <w:t>, С.В. Синицын. –  2-е изд., стер</w:t>
            </w:r>
            <w:proofErr w:type="gramStart"/>
            <w:r w:rsidRPr="00802A72">
              <w:rPr>
                <w:rFonts w:ascii="Times New Roman" w:hAnsi="Times New Roman" w:cs="Times New Roman"/>
                <w:color w:val="auto"/>
              </w:rPr>
              <w:t>.–</w:t>
            </w:r>
            <w:proofErr w:type="gramEnd"/>
            <w:r w:rsidRPr="00802A72">
              <w:rPr>
                <w:rFonts w:ascii="Times New Roman" w:hAnsi="Times New Roman" w:cs="Times New Roman"/>
                <w:color w:val="auto"/>
              </w:rPr>
              <w:t>Москва: Академия», 2018. – 270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7C22" w:rsidRPr="0029345F" w:rsidTr="00FF18F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019CF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r w:rsidRPr="00802A72">
              <w:rPr>
                <w:rFonts w:ascii="Times New Roman" w:hAnsi="Times New Roman" w:cs="Times New Roman"/>
                <w:color w:val="auto"/>
              </w:rPr>
              <w:t>Сенкевич А.В. Архитектура аппаратных средств: учебник для студентов СПО /А.В. Сенкевич. – 2-е изд., стер. - М.: Изд. центр «Академия», 2018.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7C22" w:rsidRPr="0029345F" w:rsidTr="00FF18F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D334B2" w:rsidRDefault="00D47C22" w:rsidP="00A46C08">
            <w:pPr>
              <w:rPr>
                <w:rFonts w:ascii="Times New Roman" w:hAnsi="Times New Roman" w:cs="Times New Roman"/>
                <w:color w:val="auto"/>
              </w:rPr>
            </w:pPr>
            <w:r w:rsidRPr="00A46C08">
              <w:rPr>
                <w:rFonts w:ascii="Times New Roman" w:hAnsi="Times New Roman" w:cs="Times New Roman"/>
                <w:color w:val="auto"/>
              </w:rPr>
              <w:t xml:space="preserve">Федорова Г.Н. Разработка модулей </w:t>
            </w:r>
            <w:proofErr w:type="gramStart"/>
            <w:r w:rsidRPr="00A46C08">
              <w:rPr>
                <w:rFonts w:ascii="Times New Roman" w:hAnsi="Times New Roman" w:cs="Times New Roman"/>
                <w:color w:val="auto"/>
              </w:rPr>
              <w:t>ПО</w:t>
            </w:r>
            <w:proofErr w:type="gramEnd"/>
            <w:r w:rsidRPr="00A46C0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A46C08">
              <w:rPr>
                <w:rFonts w:ascii="Times New Roman" w:hAnsi="Times New Roman" w:cs="Times New Roman"/>
                <w:color w:val="auto"/>
              </w:rPr>
              <w:t>для</w:t>
            </w:r>
            <w:proofErr w:type="gramEnd"/>
            <w:r w:rsidRPr="00A46C08">
              <w:rPr>
                <w:rFonts w:ascii="Times New Roman" w:hAnsi="Times New Roman" w:cs="Times New Roman"/>
                <w:color w:val="auto"/>
              </w:rPr>
              <w:t xml:space="preserve"> компьютерных систем</w:t>
            </w:r>
            <w:r w:rsidR="00A46C08" w:rsidRPr="00A46C08">
              <w:rPr>
                <w:rFonts w:ascii="Times New Roman" w:hAnsi="Times New Roman" w:cs="Times New Roman"/>
                <w:color w:val="auto"/>
              </w:rPr>
              <w:t>:</w:t>
            </w:r>
            <w:r w:rsidR="00A46C08" w:rsidRPr="00A46C08">
              <w:t xml:space="preserve"> </w:t>
            </w:r>
            <w:r w:rsidR="00A46C08" w:rsidRPr="00A46C08">
              <w:rPr>
                <w:rFonts w:ascii="Times New Roman" w:hAnsi="Times New Roman" w:cs="Times New Roman"/>
                <w:color w:val="auto"/>
              </w:rPr>
              <w:t>учебник для студентов СПО /</w:t>
            </w:r>
            <w:r w:rsidR="00A46C08" w:rsidRPr="00A46C08">
              <w:t xml:space="preserve"> </w:t>
            </w:r>
            <w:r w:rsidR="00A46C08" w:rsidRPr="00A46C08">
              <w:rPr>
                <w:rFonts w:ascii="Times New Roman" w:hAnsi="Times New Roman" w:cs="Times New Roman"/>
                <w:color w:val="auto"/>
              </w:rPr>
              <w:t>Г.Н. Федорова.– 2-е изд., стер. - М.: Изд. центр «Академия»,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Default="00BA59D5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7C22" w:rsidRPr="0029345F" w:rsidTr="00FF18FE">
        <w:trPr>
          <w:trHeight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29345F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02A72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r w:rsidRPr="00D334B2">
              <w:rPr>
                <w:rFonts w:ascii="Times New Roman" w:hAnsi="Times New Roman" w:cs="Times New Roman"/>
                <w:color w:val="auto"/>
              </w:rPr>
              <w:t>Новожилов Е.О., Новожилов О.П.  Компьютерные сети : учебное пособие для СПО</w:t>
            </w:r>
            <w:proofErr w:type="gramStart"/>
            <w:r w:rsidRPr="00D334B2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 w:rsidRPr="00D334B2">
              <w:rPr>
                <w:rFonts w:ascii="Times New Roman" w:hAnsi="Times New Roman" w:cs="Times New Roman"/>
                <w:color w:val="auto"/>
              </w:rPr>
              <w:t>-М.:</w:t>
            </w:r>
            <w:proofErr w:type="spellStart"/>
            <w:r w:rsidRPr="00D334B2">
              <w:rPr>
                <w:rFonts w:ascii="Times New Roman" w:hAnsi="Times New Roman" w:cs="Times New Roman"/>
                <w:color w:val="auto"/>
              </w:rPr>
              <w:t>Изд.центр</w:t>
            </w:r>
            <w:proofErr w:type="spellEnd"/>
            <w:r w:rsidRPr="00D334B2">
              <w:rPr>
                <w:rFonts w:ascii="Times New Roman" w:hAnsi="Times New Roman" w:cs="Times New Roman"/>
                <w:color w:val="auto"/>
              </w:rPr>
              <w:t xml:space="preserve"> «Академия», 201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Default="00915660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Default="00915660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кабинет</w:t>
            </w:r>
          </w:p>
        </w:tc>
      </w:tr>
    </w:tbl>
    <w:p w:rsidR="00AB3B6E" w:rsidRDefault="00AB3B6E">
      <w:pPr>
        <w:spacing w:line="240" w:lineRule="exact"/>
        <w:rPr>
          <w:rFonts w:ascii="Times New Roman" w:hAnsi="Times New Roman" w:cs="Times New Roman"/>
          <w:color w:val="auto"/>
        </w:rPr>
        <w:sectPr w:rsidR="00AB3B6E" w:rsidSect="00AB3B6E">
          <w:headerReference w:type="even" r:id="rId9"/>
          <w:headerReference w:type="default" r:id="rId10"/>
          <w:pgSz w:w="16837" w:h="11905" w:orient="landscape"/>
          <w:pgMar w:top="1670" w:right="1094" w:bottom="591" w:left="865" w:header="0" w:footer="3" w:gutter="0"/>
          <w:pgNumType w:start="2"/>
          <w:cols w:space="720"/>
          <w:noEndnote/>
          <w:titlePg/>
          <w:docGrid w:linePitch="360"/>
        </w:sectPr>
      </w:pPr>
    </w:p>
    <w:p w:rsidR="0065077E" w:rsidRDefault="0065077E">
      <w:pPr>
        <w:rPr>
          <w:color w:val="auto"/>
          <w:sz w:val="2"/>
          <w:szCs w:val="2"/>
        </w:rPr>
      </w:pPr>
    </w:p>
    <w:p w:rsidR="00D47C22" w:rsidRPr="008404CD" w:rsidRDefault="00D47C22" w:rsidP="00D47C22">
      <w:pPr>
        <w:pStyle w:val="Tablecaption1"/>
        <w:shd w:val="clear" w:color="auto" w:fill="auto"/>
        <w:spacing w:line="240" w:lineRule="exact"/>
        <w:jc w:val="center"/>
        <w:rPr>
          <w:rFonts w:ascii="Times New Roman" w:hAnsi="Times New Roman" w:cs="Times New Roman"/>
        </w:rPr>
      </w:pPr>
      <w:r w:rsidRPr="008404CD">
        <w:rPr>
          <w:rFonts w:ascii="Times New Roman" w:hAnsi="Times New Roman" w:cs="Times New Roman"/>
        </w:rPr>
        <w:t>11. Методические пособия, дидактический материал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2268"/>
        <w:gridCol w:w="3402"/>
        <w:gridCol w:w="1559"/>
        <w:gridCol w:w="1418"/>
      </w:tblGrid>
      <w:tr w:rsidR="00D47C22" w:rsidRPr="008404CD" w:rsidTr="00FF18FE">
        <w:trPr>
          <w:trHeight w:val="29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4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404C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4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C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7C22" w:rsidRPr="008404CD" w:rsidTr="00FF18FE">
        <w:trPr>
          <w:trHeight w:val="29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Учебное пособие (электронный вид)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Архитектура аппаратных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7C22" w:rsidRPr="008404CD" w:rsidTr="00FF18FE">
        <w:trPr>
          <w:trHeight w:val="29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0840D0" w:rsidP="000840D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Методические рекомендации </w:t>
            </w:r>
            <w:r w:rsidR="00D47C22">
              <w:rPr>
                <w:rFonts w:ascii="Times New Roman" w:hAnsi="Times New Roman" w:cs="Times New Roman"/>
                <w:color w:val="auto"/>
              </w:rPr>
              <w:t>(электронный вид)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0840D0" w:rsidP="00D47C22">
            <w:pPr>
              <w:rPr>
                <w:rFonts w:ascii="Times New Roman" w:hAnsi="Times New Roman" w:cs="Times New Roman"/>
                <w:color w:val="auto"/>
              </w:rPr>
            </w:pPr>
            <w:r w:rsidRPr="000840D0">
              <w:rPr>
                <w:rFonts w:ascii="Times New Roman" w:hAnsi="Times New Roman" w:cs="Times New Roman"/>
                <w:color w:val="auto"/>
              </w:rPr>
              <w:t xml:space="preserve">Методические рекомендации по выполнению </w:t>
            </w:r>
            <w:proofErr w:type="gramStart"/>
            <w:r w:rsidRPr="000840D0">
              <w:rPr>
                <w:rFonts w:ascii="Times New Roman" w:hAnsi="Times New Roman" w:cs="Times New Roman"/>
                <w:color w:val="auto"/>
              </w:rPr>
              <w:t>практических</w:t>
            </w:r>
            <w:proofErr w:type="gramEnd"/>
            <w:r w:rsidRPr="000840D0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 xml:space="preserve">и лабораторных работ по дисциплине </w:t>
            </w:r>
            <w:r w:rsidR="00D47C22">
              <w:rPr>
                <w:rFonts w:ascii="Times New Roman" w:hAnsi="Times New Roman" w:cs="Times New Roman"/>
                <w:color w:val="auto"/>
              </w:rPr>
              <w:t>Операционные системы и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7C22" w:rsidRPr="008404CD" w:rsidTr="00FF18FE">
        <w:trPr>
          <w:trHeight w:val="29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Учебное пособие (электронный вид)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58E" w:rsidRPr="00B2158E" w:rsidRDefault="00B2158E" w:rsidP="00B2158E">
            <w:pPr>
              <w:rPr>
                <w:rFonts w:ascii="Times New Roman" w:hAnsi="Times New Roman" w:cs="Times New Roman"/>
                <w:color w:val="auto"/>
              </w:rPr>
            </w:pPr>
            <w:r w:rsidRPr="00B2158E">
              <w:rPr>
                <w:rFonts w:ascii="Times New Roman" w:hAnsi="Times New Roman" w:cs="Times New Roman"/>
                <w:color w:val="auto"/>
              </w:rPr>
              <w:t xml:space="preserve">Учебное пособие </w:t>
            </w:r>
          </w:p>
          <w:p w:rsidR="00B2158E" w:rsidRPr="00B2158E" w:rsidRDefault="00B2158E" w:rsidP="00B2158E">
            <w:pPr>
              <w:rPr>
                <w:rFonts w:ascii="Times New Roman" w:hAnsi="Times New Roman" w:cs="Times New Roman"/>
                <w:color w:val="auto"/>
              </w:rPr>
            </w:pPr>
            <w:r w:rsidRPr="00B2158E">
              <w:rPr>
                <w:rFonts w:ascii="Times New Roman" w:hAnsi="Times New Roman" w:cs="Times New Roman"/>
                <w:color w:val="auto"/>
              </w:rPr>
              <w:t xml:space="preserve">по освоению </w:t>
            </w:r>
            <w:proofErr w:type="gramStart"/>
            <w:r w:rsidRPr="00B2158E">
              <w:rPr>
                <w:rFonts w:ascii="Times New Roman" w:hAnsi="Times New Roman" w:cs="Times New Roman"/>
                <w:color w:val="auto"/>
              </w:rPr>
              <w:t>обучающимися</w:t>
            </w:r>
            <w:proofErr w:type="gramEnd"/>
            <w:r w:rsidRPr="00B2158E">
              <w:rPr>
                <w:rFonts w:ascii="Times New Roman" w:hAnsi="Times New Roman" w:cs="Times New Roman"/>
                <w:color w:val="auto"/>
              </w:rPr>
              <w:t xml:space="preserve"> междисциплинарного курса </w:t>
            </w:r>
          </w:p>
          <w:p w:rsidR="00D47C22" w:rsidRPr="008404CD" w:rsidRDefault="00B2158E" w:rsidP="00B2158E">
            <w:pPr>
              <w:rPr>
                <w:rFonts w:ascii="Times New Roman" w:hAnsi="Times New Roman" w:cs="Times New Roman"/>
                <w:color w:val="auto"/>
              </w:rPr>
            </w:pPr>
            <w:r w:rsidRPr="00B2158E">
              <w:rPr>
                <w:rFonts w:ascii="Times New Roman" w:hAnsi="Times New Roman" w:cs="Times New Roman"/>
                <w:color w:val="auto"/>
              </w:rPr>
              <w:t>МДК 04.01. Внедрение и поддержка компьютерных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87CBE" w:rsidRPr="008404CD" w:rsidTr="00FF18FE">
        <w:trPr>
          <w:trHeight w:val="29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BE" w:rsidRDefault="00287CBE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BE" w:rsidRPr="008404CD" w:rsidRDefault="00287CBE" w:rsidP="00FF18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Учебное пособие (электронный вид)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BE" w:rsidRPr="008404CD" w:rsidRDefault="00287CBE" w:rsidP="00FF18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Технические средства информатизации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BE" w:rsidRDefault="00287CBE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BE" w:rsidRPr="008404CD" w:rsidRDefault="00287CBE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40D0" w:rsidRPr="008404CD" w:rsidTr="00FF18FE">
        <w:trPr>
          <w:trHeight w:val="29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D0" w:rsidRDefault="000840D0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D0" w:rsidRPr="008404CD" w:rsidRDefault="000840D0" w:rsidP="00FF18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Учебное пособие (электронный вид)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D0" w:rsidRPr="008404CD" w:rsidRDefault="000840D0" w:rsidP="00FF18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D0" w:rsidRDefault="000840D0" w:rsidP="00FF18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D0" w:rsidRPr="008404CD" w:rsidRDefault="000840D0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DC4" w:rsidRPr="008404CD" w:rsidTr="00FF18FE">
        <w:trPr>
          <w:trHeight w:val="29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Default="00E45DC4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8404CD" w:rsidRDefault="00E45DC4" w:rsidP="005E37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Учебное пособие (электронный вид)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8404CD" w:rsidRDefault="00E45DC4" w:rsidP="005E37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Компьютерная безопасность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8404CD" w:rsidRDefault="00E45DC4" w:rsidP="005E37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C4" w:rsidRPr="008404CD" w:rsidRDefault="00E45DC4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5077E" w:rsidRDefault="0065077E">
      <w:pPr>
        <w:spacing w:line="240" w:lineRule="exact"/>
        <w:rPr>
          <w:color w:val="auto"/>
        </w:rPr>
      </w:pPr>
    </w:p>
    <w:p w:rsidR="00D47C22" w:rsidRPr="009F031E" w:rsidRDefault="00D47C22" w:rsidP="00D47C22">
      <w:pPr>
        <w:pStyle w:val="Tablecaption1"/>
        <w:shd w:val="clear" w:color="auto" w:fill="auto"/>
        <w:spacing w:line="240" w:lineRule="exact"/>
        <w:jc w:val="center"/>
        <w:rPr>
          <w:rFonts w:ascii="Times New Roman" w:hAnsi="Times New Roman" w:cs="Times New Roman"/>
        </w:rPr>
      </w:pPr>
      <w:r w:rsidRPr="009F031E">
        <w:rPr>
          <w:rStyle w:val="Tablecaption0"/>
          <w:rFonts w:ascii="Times New Roman" w:hAnsi="Times New Roman" w:cs="Times New Roman"/>
          <w:b/>
          <w:bCs/>
          <w:u w:val="none"/>
        </w:rPr>
        <w:t xml:space="preserve">12. Аудио- и видеоматериалы, </w:t>
      </w:r>
      <w:r w:rsidRPr="009F031E">
        <w:rPr>
          <w:rStyle w:val="Tablecaption0"/>
          <w:rFonts w:ascii="Times New Roman" w:hAnsi="Times New Roman" w:cs="Times New Roman"/>
          <w:b/>
          <w:bCs/>
          <w:u w:val="none"/>
          <w:lang w:val="en-US" w:eastAsia="en-US"/>
        </w:rPr>
        <w:t>CD</w:t>
      </w:r>
      <w:r w:rsidRPr="009F031E">
        <w:rPr>
          <w:rStyle w:val="Tablecaption0"/>
          <w:rFonts w:ascii="Times New Roman" w:hAnsi="Times New Roman" w:cs="Times New Roman"/>
          <w:b/>
          <w:bCs/>
          <w:u w:val="none"/>
        </w:rPr>
        <w:t xml:space="preserve">-диски, </w:t>
      </w:r>
      <w:proofErr w:type="spellStart"/>
      <w:r w:rsidRPr="009F031E">
        <w:rPr>
          <w:rStyle w:val="Tablecaption0"/>
          <w:rFonts w:ascii="Times New Roman" w:hAnsi="Times New Roman" w:cs="Times New Roman"/>
          <w:b/>
          <w:bCs/>
          <w:u w:val="none"/>
        </w:rPr>
        <w:t>флеш</w:t>
      </w:r>
      <w:proofErr w:type="spellEnd"/>
      <w:r w:rsidRPr="009F031E">
        <w:rPr>
          <w:rStyle w:val="Tablecaption0"/>
          <w:rFonts w:ascii="Times New Roman" w:hAnsi="Times New Roman" w:cs="Times New Roman"/>
          <w:b/>
          <w:bCs/>
          <w:u w:val="none"/>
        </w:rPr>
        <w:t>-карты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2268"/>
        <w:gridCol w:w="3402"/>
        <w:gridCol w:w="1559"/>
        <w:gridCol w:w="1418"/>
      </w:tblGrid>
      <w:tr w:rsidR="00D47C22" w:rsidRPr="009F031E" w:rsidTr="00FF18FE">
        <w:trPr>
          <w:trHeight w:val="30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731C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73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C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7C22" w:rsidRPr="009F031E" w:rsidTr="00FF18FE">
        <w:trPr>
          <w:trHeight w:val="29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Электронный 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r w:rsidRPr="000A2161">
              <w:rPr>
                <w:rFonts w:ascii="Times New Roman" w:hAnsi="Times New Roman" w:cs="Times New Roman"/>
                <w:color w:val="auto"/>
              </w:rPr>
              <w:t>Зверева В.П. Обработка отраслевой информации:  учеб</w:t>
            </w:r>
            <w:proofErr w:type="gramStart"/>
            <w:r w:rsidRPr="000A2161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0A216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0A2161">
              <w:rPr>
                <w:rFonts w:ascii="Times New Roman" w:hAnsi="Times New Roman" w:cs="Times New Roman"/>
                <w:color w:val="auto"/>
              </w:rPr>
              <w:t>д</w:t>
            </w:r>
            <w:proofErr w:type="gramEnd"/>
            <w:r w:rsidRPr="000A2161">
              <w:rPr>
                <w:rFonts w:ascii="Times New Roman" w:hAnsi="Times New Roman" w:cs="Times New Roman"/>
                <w:color w:val="auto"/>
              </w:rPr>
              <w:t xml:space="preserve">ля студ. сред. проф. образования./В.П. Зверева, А.В. Назаров. </w:t>
            </w:r>
            <w:proofErr w:type="gramStart"/>
            <w:r w:rsidRPr="000A2161">
              <w:rPr>
                <w:rFonts w:ascii="Times New Roman" w:hAnsi="Times New Roman" w:cs="Times New Roman"/>
                <w:color w:val="auto"/>
              </w:rPr>
              <w:t>–М</w:t>
            </w:r>
            <w:proofErr w:type="gramEnd"/>
            <w:r w:rsidRPr="000A2161">
              <w:rPr>
                <w:rFonts w:ascii="Times New Roman" w:hAnsi="Times New Roman" w:cs="Times New Roman"/>
                <w:color w:val="auto"/>
              </w:rPr>
              <w:t>.: Издательский центр  «Академия», 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7C22" w:rsidRPr="009F031E" w:rsidTr="00FF18FE">
        <w:trPr>
          <w:trHeight w:val="28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404CD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Электронный учебно-методический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  <w:r w:rsidRPr="000A2161">
              <w:rPr>
                <w:rFonts w:ascii="Times New Roman" w:hAnsi="Times New Roman" w:cs="Times New Roman"/>
                <w:color w:val="auto"/>
              </w:rPr>
              <w:t>"Ввод и обработка цифровой информации",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8731C7" w:rsidRDefault="00D47C22" w:rsidP="00D47C2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5077E" w:rsidRDefault="0065077E">
      <w:pPr>
        <w:rPr>
          <w:color w:val="auto"/>
          <w:sz w:val="2"/>
          <w:szCs w:val="2"/>
        </w:rPr>
      </w:pPr>
    </w:p>
    <w:p w:rsidR="0065077E" w:rsidRDefault="0065077E">
      <w:pPr>
        <w:rPr>
          <w:color w:val="auto"/>
          <w:sz w:val="2"/>
          <w:szCs w:val="2"/>
        </w:rPr>
      </w:pPr>
    </w:p>
    <w:p w:rsidR="00E45DC4" w:rsidRDefault="00E45DC4" w:rsidP="00D47C22">
      <w:pPr>
        <w:pStyle w:val="Tablecaption1"/>
        <w:shd w:val="clear" w:color="auto" w:fill="auto"/>
        <w:spacing w:line="240" w:lineRule="exact"/>
        <w:jc w:val="center"/>
        <w:rPr>
          <w:rFonts w:ascii="Times New Roman" w:hAnsi="Times New Roman" w:cs="Times New Roman"/>
        </w:rPr>
      </w:pPr>
    </w:p>
    <w:p w:rsidR="00D47C22" w:rsidRPr="0064653E" w:rsidRDefault="00D47C22" w:rsidP="00D47C22">
      <w:pPr>
        <w:pStyle w:val="Tablecaption1"/>
        <w:shd w:val="clear" w:color="auto" w:fill="auto"/>
        <w:spacing w:line="240" w:lineRule="exact"/>
        <w:jc w:val="center"/>
        <w:rPr>
          <w:rFonts w:ascii="Times New Roman" w:hAnsi="Times New Roman" w:cs="Times New Roman"/>
        </w:rPr>
      </w:pPr>
      <w:r w:rsidRPr="0064653E">
        <w:rPr>
          <w:rFonts w:ascii="Times New Roman" w:hAnsi="Times New Roman" w:cs="Times New Roman"/>
        </w:rPr>
        <w:t xml:space="preserve">13. Технические средства </w:t>
      </w:r>
      <w:r>
        <w:rPr>
          <w:rFonts w:ascii="Times New Roman" w:hAnsi="Times New Roman" w:cs="Times New Roman"/>
        </w:rPr>
        <w:t>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764"/>
        <w:gridCol w:w="2358"/>
        <w:gridCol w:w="1966"/>
        <w:gridCol w:w="2059"/>
      </w:tblGrid>
      <w:tr w:rsidR="00D47C22" w:rsidRPr="0064653E" w:rsidTr="00FF18FE">
        <w:trPr>
          <w:trHeight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pStyle w:val="a4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</w:rPr>
            </w:pPr>
            <w:r w:rsidRPr="006465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4653E">
              <w:rPr>
                <w:rFonts w:ascii="Times New Roman" w:hAnsi="Times New Roman" w:cs="Times New Roman"/>
              </w:rPr>
              <w:t>п.п</w:t>
            </w:r>
            <w:proofErr w:type="spellEnd"/>
            <w:r w:rsidRPr="00646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64653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64653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64653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64653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7C22" w:rsidRPr="0064653E" w:rsidTr="00FF18FE">
        <w:trPr>
          <w:trHeight w:val="28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pStyle w:val="a4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 w:cs="Times New Roman"/>
              </w:rPr>
            </w:pPr>
            <w:r w:rsidRPr="006465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64653E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3E">
              <w:rPr>
                <w:rFonts w:ascii="Times New Roman" w:hAnsi="Times New Roman" w:cs="Times New Roman"/>
                <w:lang w:val="en-US"/>
              </w:rPr>
              <w:t>Epson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6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22" w:rsidRPr="0064653E" w:rsidRDefault="00D47C22" w:rsidP="00D47C2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65077E" w:rsidRDefault="0065077E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E45DC4" w:rsidRDefault="00E45DC4">
      <w:pPr>
        <w:rPr>
          <w:color w:val="auto"/>
          <w:sz w:val="2"/>
          <w:szCs w:val="2"/>
        </w:rPr>
      </w:pPr>
    </w:p>
    <w:p w:rsidR="00AB3B6E" w:rsidRDefault="00AB3B6E">
      <w:pPr>
        <w:rPr>
          <w:color w:val="auto"/>
          <w:sz w:val="2"/>
          <w:szCs w:val="2"/>
        </w:rPr>
      </w:pPr>
    </w:p>
    <w:p w:rsidR="0064653E" w:rsidRDefault="0064653E">
      <w:pPr>
        <w:rPr>
          <w:color w:val="auto"/>
          <w:sz w:val="2"/>
          <w:szCs w:val="2"/>
        </w:rPr>
      </w:pPr>
    </w:p>
    <w:p w:rsidR="0064653E" w:rsidRDefault="0064653E">
      <w:pPr>
        <w:rPr>
          <w:color w:val="auto"/>
          <w:sz w:val="2"/>
          <w:szCs w:val="2"/>
        </w:rPr>
      </w:pPr>
    </w:p>
    <w:p w:rsidR="0064653E" w:rsidRDefault="0064653E">
      <w:pPr>
        <w:rPr>
          <w:color w:val="auto"/>
          <w:sz w:val="2"/>
          <w:szCs w:val="2"/>
        </w:rPr>
      </w:pPr>
    </w:p>
    <w:p w:rsidR="00081B81" w:rsidRDefault="00081B81">
      <w:pPr>
        <w:rPr>
          <w:color w:val="auto"/>
          <w:sz w:val="2"/>
          <w:szCs w:val="2"/>
        </w:rPr>
      </w:pPr>
    </w:p>
    <w:p w:rsidR="00081B81" w:rsidRDefault="00081B81">
      <w:pPr>
        <w:rPr>
          <w:color w:val="auto"/>
          <w:sz w:val="2"/>
          <w:szCs w:val="2"/>
        </w:rPr>
      </w:pPr>
    </w:p>
    <w:p w:rsidR="00081B81" w:rsidRDefault="00081B81">
      <w:pPr>
        <w:rPr>
          <w:color w:val="auto"/>
          <w:sz w:val="2"/>
          <w:szCs w:val="2"/>
        </w:rPr>
      </w:pPr>
    </w:p>
    <w:p w:rsidR="00081B81" w:rsidRDefault="00081B81">
      <w:pPr>
        <w:rPr>
          <w:color w:val="auto"/>
          <w:sz w:val="2"/>
          <w:szCs w:val="2"/>
        </w:rPr>
      </w:pPr>
    </w:p>
    <w:p w:rsidR="00081B81" w:rsidRDefault="00081B81">
      <w:pPr>
        <w:rPr>
          <w:color w:val="auto"/>
          <w:sz w:val="2"/>
          <w:szCs w:val="2"/>
        </w:rPr>
      </w:pPr>
    </w:p>
    <w:p w:rsidR="00081B81" w:rsidRDefault="00081B81">
      <w:pPr>
        <w:rPr>
          <w:color w:val="auto"/>
          <w:sz w:val="2"/>
          <w:szCs w:val="2"/>
        </w:rPr>
      </w:pPr>
    </w:p>
    <w:p w:rsidR="00081B81" w:rsidRDefault="00081B81">
      <w:pPr>
        <w:rPr>
          <w:color w:val="auto"/>
          <w:sz w:val="2"/>
          <w:szCs w:val="2"/>
        </w:rPr>
      </w:pPr>
    </w:p>
    <w:p w:rsidR="0064653E" w:rsidRDefault="0064653E">
      <w:pPr>
        <w:rPr>
          <w:color w:val="auto"/>
          <w:sz w:val="2"/>
          <w:szCs w:val="2"/>
        </w:rPr>
      </w:pPr>
    </w:p>
    <w:p w:rsidR="0064653E" w:rsidRDefault="0064653E">
      <w:pPr>
        <w:rPr>
          <w:color w:val="auto"/>
          <w:sz w:val="2"/>
          <w:szCs w:val="2"/>
        </w:rPr>
      </w:pPr>
    </w:p>
    <w:p w:rsidR="0064653E" w:rsidRDefault="0064653E">
      <w:pPr>
        <w:rPr>
          <w:color w:val="auto"/>
          <w:sz w:val="2"/>
          <w:szCs w:val="2"/>
        </w:rPr>
      </w:pPr>
    </w:p>
    <w:p w:rsidR="0064653E" w:rsidRDefault="0064653E">
      <w:pPr>
        <w:rPr>
          <w:color w:val="auto"/>
          <w:sz w:val="2"/>
          <w:szCs w:val="2"/>
        </w:rPr>
      </w:pPr>
    </w:p>
    <w:p w:rsidR="0064653E" w:rsidRPr="00FD2DAA" w:rsidRDefault="0064653E" w:rsidP="0064653E">
      <w:pPr>
        <w:pStyle w:val="Tablecaption1"/>
        <w:shd w:val="clear" w:color="auto" w:fill="auto"/>
        <w:spacing w:line="240" w:lineRule="exact"/>
        <w:jc w:val="center"/>
        <w:rPr>
          <w:rFonts w:ascii="Times New Roman" w:hAnsi="Times New Roman" w:cs="Times New Roman"/>
        </w:rPr>
      </w:pPr>
      <w:r w:rsidRPr="00FD2DAA">
        <w:rPr>
          <w:rStyle w:val="Tablecaption0"/>
          <w:rFonts w:ascii="Times New Roman" w:hAnsi="Times New Roman" w:cs="Times New Roman"/>
          <w:b/>
          <w:bCs/>
          <w:u w:val="none"/>
        </w:rPr>
        <w:lastRenderedPageBreak/>
        <w:t>14. Оборудование кабинета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2442"/>
        <w:gridCol w:w="2693"/>
        <w:gridCol w:w="1843"/>
        <w:gridCol w:w="1701"/>
      </w:tblGrid>
      <w:tr w:rsidR="00DB111B" w:rsidRPr="00FD2DAA" w:rsidTr="00D3785C">
        <w:trPr>
          <w:trHeight w:val="83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1B" w:rsidRPr="00FD2DAA" w:rsidRDefault="00DB111B" w:rsidP="00DB111B">
            <w:pPr>
              <w:pStyle w:val="Bodytext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1B" w:rsidRPr="00FD2DAA" w:rsidRDefault="00DB111B" w:rsidP="00DB111B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1B" w:rsidRPr="00FD2DAA" w:rsidRDefault="00DB111B" w:rsidP="0064653E">
            <w:pPr>
              <w:pStyle w:val="a4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  <w:r w:rsidRPr="00FD2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1B" w:rsidRPr="00FD2DAA" w:rsidRDefault="00DB111B" w:rsidP="0064653E">
            <w:pPr>
              <w:pStyle w:val="a4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FD2DA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11B" w:rsidRPr="00FD2DAA" w:rsidRDefault="00DB111B" w:rsidP="0064653E">
            <w:pPr>
              <w:pStyle w:val="a4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FD2DAA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чание</w:t>
            </w:r>
          </w:p>
        </w:tc>
      </w:tr>
      <w:tr w:rsidR="0064653E" w:rsidRPr="00FD2DAA" w:rsidTr="00FF18FE">
        <w:trPr>
          <w:trHeight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 w:rsidRPr="00FD2DAA">
              <w:rPr>
                <w:rFonts w:ascii="Times New Roman" w:hAnsi="Times New Roman" w:cs="Times New Roman"/>
                <w:color w:val="auto"/>
              </w:rPr>
              <w:t>1106000000018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 w:rsidRPr="00FD2DAA">
              <w:rPr>
                <w:rFonts w:ascii="Times New Roman" w:hAnsi="Times New Roman" w:cs="Times New Roman"/>
                <w:color w:val="auto"/>
              </w:rPr>
              <w:t>210134000000025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 w:rsidRPr="00FD2DAA">
              <w:rPr>
                <w:rFonts w:ascii="Times New Roman" w:hAnsi="Times New Roman" w:cs="Times New Roman"/>
                <w:color w:val="auto"/>
              </w:rPr>
              <w:t>Без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29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 w:rsidRPr="00FD2DAA">
              <w:rPr>
                <w:rFonts w:ascii="Times New Roman" w:hAnsi="Times New Roman" w:cs="Times New Roman"/>
                <w:color w:val="auto"/>
              </w:rPr>
              <w:t>Без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Столы компьютерные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 w:rsidRPr="00FD2DAA">
              <w:rPr>
                <w:rFonts w:ascii="Times New Roman" w:hAnsi="Times New Roman" w:cs="Times New Roman"/>
                <w:color w:val="auto"/>
              </w:rPr>
              <w:t>Без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28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Стол «Бук»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 w:rsidRPr="00FD2DAA">
              <w:rPr>
                <w:rFonts w:ascii="Times New Roman" w:hAnsi="Times New Roman" w:cs="Times New Roman"/>
                <w:color w:val="auto"/>
              </w:rPr>
              <w:t>160383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29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FD2DAA">
              <w:rPr>
                <w:rFonts w:ascii="Times New Roman" w:hAnsi="Times New Roman" w:cs="Times New Roman"/>
                <w:sz w:val="24"/>
                <w:szCs w:val="24"/>
              </w:rPr>
              <w:t xml:space="preserve"> «Бук»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 w:rsidRPr="00FD2DAA">
              <w:rPr>
                <w:rFonts w:ascii="Times New Roman" w:hAnsi="Times New Roman" w:cs="Times New Roman"/>
                <w:color w:val="auto"/>
              </w:rPr>
              <w:t>Без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58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 w:rsidRPr="00FD2DAA">
              <w:rPr>
                <w:rFonts w:ascii="Times New Roman" w:hAnsi="Times New Roman" w:cs="Times New Roman"/>
                <w:color w:val="auto"/>
              </w:rPr>
              <w:t>000000000000001-000000000000010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58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210134000000037</w:t>
            </w:r>
          </w:p>
          <w:p w:rsidR="0064653E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210134000000051</w:t>
            </w:r>
          </w:p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210134000000049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58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4A5650" w:rsidRDefault="0064653E" w:rsidP="0064653E">
            <w:pPr>
              <w:pStyle w:val="a4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4A5650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Без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58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Default="0064653E" w:rsidP="0064653E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E94F42" w:rsidRDefault="0064653E" w:rsidP="0064653E">
            <w:pPr>
              <w:pStyle w:val="a4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E94F42" w:rsidRDefault="0064653E" w:rsidP="0064653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138687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E94F42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58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2600E9" w:rsidRDefault="0064653E" w:rsidP="00DB111B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B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Default="0064653E" w:rsidP="0064653E">
            <w:pPr>
              <w:pStyle w:val="a4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монтажные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000000000160429</w:t>
            </w:r>
          </w:p>
          <w:p w:rsidR="0064653E" w:rsidRPr="002600E9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000000000160434-000000000160438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2600E9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53E" w:rsidRPr="00FD2DAA" w:rsidTr="00FF18FE">
        <w:trPr>
          <w:trHeight w:val="58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566F2A" w:rsidRDefault="0064653E" w:rsidP="00DB111B">
            <w:pPr>
              <w:pStyle w:val="a4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Default="0064653E" w:rsidP="0064653E">
            <w:pPr>
              <w:pStyle w:val="a4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Без номера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Default="0064653E" w:rsidP="0064653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3E" w:rsidRPr="00FD2DAA" w:rsidRDefault="0064653E" w:rsidP="00646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B3B6E" w:rsidRDefault="00AB3B6E">
      <w:pPr>
        <w:rPr>
          <w:color w:val="auto"/>
          <w:sz w:val="2"/>
          <w:szCs w:val="2"/>
        </w:rPr>
      </w:pPr>
    </w:p>
    <w:p w:rsidR="00174BF0" w:rsidRDefault="00174BF0" w:rsidP="00174BF0">
      <w:pPr>
        <w:pStyle w:val="a4"/>
        <w:shd w:val="clear" w:color="auto" w:fill="auto"/>
        <w:spacing w:line="360" w:lineRule="auto"/>
        <w:ind w:left="23" w:firstLine="0"/>
      </w:pPr>
    </w:p>
    <w:p w:rsidR="00174BF0" w:rsidRPr="00174BF0" w:rsidRDefault="00AB3B6E" w:rsidP="00174BF0">
      <w:pPr>
        <w:pStyle w:val="a4"/>
        <w:shd w:val="clear" w:color="auto" w:fill="auto"/>
        <w:spacing w:line="36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174BF0">
        <w:rPr>
          <w:rFonts w:ascii="Times New Roman" w:hAnsi="Times New Roman" w:cs="Times New Roman"/>
          <w:sz w:val="24"/>
          <w:szCs w:val="24"/>
        </w:rPr>
        <w:t>Заведующий кабинетом</w:t>
      </w:r>
      <w:r w:rsidR="00174BF0">
        <w:rPr>
          <w:rFonts w:ascii="Times New Roman" w:hAnsi="Times New Roman" w:cs="Times New Roman"/>
          <w:sz w:val="24"/>
          <w:szCs w:val="24"/>
        </w:rPr>
        <w:t>______________________________/Пронина А.Ю./</w:t>
      </w:r>
    </w:p>
    <w:p w:rsidR="00174BF0" w:rsidRDefault="00174BF0" w:rsidP="00174BF0">
      <w:pPr>
        <w:pStyle w:val="a4"/>
        <w:shd w:val="clear" w:color="auto" w:fill="auto"/>
        <w:spacing w:line="360" w:lineRule="auto"/>
        <w:ind w:left="23" w:firstLine="0"/>
      </w:pPr>
    </w:p>
    <w:p w:rsidR="00174BF0" w:rsidRDefault="00174BF0" w:rsidP="00174BF0">
      <w:pPr>
        <w:pStyle w:val="a4"/>
        <w:shd w:val="clear" w:color="auto" w:fill="auto"/>
        <w:spacing w:line="360" w:lineRule="auto"/>
        <w:ind w:left="23" w:firstLine="0"/>
        <w:sectPr w:rsidR="00174BF0">
          <w:headerReference w:type="even" r:id="rId11"/>
          <w:headerReference w:type="default" r:id="rId12"/>
          <w:type w:val="continuous"/>
          <w:pgSz w:w="11905" w:h="16837"/>
          <w:pgMar w:top="1094" w:right="612" w:bottom="3038" w:left="1739" w:header="0" w:footer="3" w:gutter="0"/>
          <w:cols w:space="720"/>
          <w:noEndnote/>
          <w:docGrid w:linePitch="360"/>
        </w:sectPr>
      </w:pPr>
    </w:p>
    <w:p w:rsidR="0065077E" w:rsidRDefault="0065077E" w:rsidP="00174BF0">
      <w:pPr>
        <w:pStyle w:val="a4"/>
        <w:shd w:val="clear" w:color="auto" w:fill="auto"/>
        <w:spacing w:line="360" w:lineRule="auto"/>
        <w:ind w:left="23" w:firstLine="0"/>
        <w:rPr>
          <w:sz w:val="2"/>
          <w:szCs w:val="2"/>
        </w:rPr>
      </w:pPr>
    </w:p>
    <w:p w:rsidR="005D5F16" w:rsidRDefault="005D5F16" w:rsidP="00297E43">
      <w:pPr>
        <w:pStyle w:val="a4"/>
        <w:shd w:val="clear" w:color="auto" w:fill="auto"/>
        <w:spacing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 (ГГТУ)</w:t>
      </w:r>
    </w:p>
    <w:p w:rsidR="00297E43" w:rsidRPr="00362861" w:rsidRDefault="00297E43" w:rsidP="00297E43">
      <w:pPr>
        <w:pStyle w:val="a4"/>
        <w:shd w:val="clear" w:color="auto" w:fill="auto"/>
        <w:spacing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5F16" w:rsidRPr="00362861" w:rsidRDefault="005D5F16" w:rsidP="00297E43">
      <w:pPr>
        <w:pStyle w:val="a4"/>
        <w:shd w:val="clear" w:color="auto" w:fill="auto"/>
        <w:spacing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Ликино-Дулевский политехнический колледж</w:t>
      </w:r>
      <w:r w:rsidR="0029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филиал ГГТУ</w:t>
      </w:r>
    </w:p>
    <w:p w:rsidR="005D5F16" w:rsidRPr="00362861" w:rsidRDefault="005D5F16" w:rsidP="005D5F16">
      <w:pPr>
        <w:pStyle w:val="a4"/>
        <w:shd w:val="clear" w:color="auto" w:fill="auto"/>
        <w:tabs>
          <w:tab w:val="right" w:pos="9191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D5F16" w:rsidRPr="00362861" w:rsidRDefault="005D5F16" w:rsidP="005D5F16">
      <w:pPr>
        <w:pStyle w:val="a4"/>
        <w:shd w:val="clear" w:color="auto" w:fill="auto"/>
        <w:tabs>
          <w:tab w:val="right" w:pos="9191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ab/>
      </w:r>
      <w:r w:rsidR="00E45DC4">
        <w:rPr>
          <w:rFonts w:ascii="Times New Roman" w:hAnsi="Times New Roman" w:cs="Times New Roman"/>
          <w:sz w:val="24"/>
          <w:szCs w:val="24"/>
        </w:rPr>
        <w:t>Д</w:t>
      </w:r>
      <w:r w:rsidRPr="00362861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ЛДПК-филиал ГГТУ</w:t>
      </w:r>
    </w:p>
    <w:p w:rsidR="005D5F16" w:rsidRPr="00362861" w:rsidRDefault="005D5F16" w:rsidP="005D5F16">
      <w:pPr>
        <w:pStyle w:val="a4"/>
        <w:shd w:val="clear" w:color="auto" w:fill="auto"/>
        <w:tabs>
          <w:tab w:val="left" w:leader="underscore" w:pos="1970"/>
          <w:tab w:val="left" w:pos="5534"/>
          <w:tab w:val="left" w:leader="underscore" w:pos="7467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62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2861">
        <w:rPr>
          <w:rFonts w:ascii="Times New Roman" w:hAnsi="Times New Roman" w:cs="Times New Roman"/>
          <w:sz w:val="24"/>
          <w:szCs w:val="24"/>
        </w:rPr>
        <w:tab/>
        <w:t>/</w:t>
      </w:r>
      <w:r w:rsidR="00E45DC4">
        <w:rPr>
          <w:rFonts w:ascii="Times New Roman" w:hAnsi="Times New Roman" w:cs="Times New Roman"/>
          <w:sz w:val="24"/>
          <w:szCs w:val="24"/>
        </w:rPr>
        <w:t>Чистов А.А./</w:t>
      </w:r>
    </w:p>
    <w:p w:rsidR="005D5F16" w:rsidRDefault="005D5F16" w:rsidP="005D5F16">
      <w:pPr>
        <w:pStyle w:val="a4"/>
        <w:shd w:val="clear" w:color="auto" w:fill="auto"/>
        <w:tabs>
          <w:tab w:val="left" w:pos="1127"/>
          <w:tab w:val="left" w:pos="2920"/>
          <w:tab w:val="left" w:pos="5465"/>
          <w:tab w:val="left" w:pos="6560"/>
          <w:tab w:val="left" w:pos="7676"/>
          <w:tab w:val="left" w:leader="underscore" w:pos="8352"/>
        </w:tabs>
        <w:spacing w:after="777"/>
        <w:ind w:left="40" w:firstLine="0"/>
        <w:rPr>
          <w:rFonts w:ascii="Times New Roman" w:hAnsi="Times New Roman" w:cs="Times New Roman"/>
          <w:sz w:val="24"/>
          <w:szCs w:val="24"/>
        </w:rPr>
      </w:pPr>
      <w:r w:rsidRPr="00362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62861">
        <w:rPr>
          <w:rFonts w:ascii="Times New Roman" w:hAnsi="Times New Roman" w:cs="Times New Roman"/>
          <w:sz w:val="24"/>
          <w:szCs w:val="24"/>
        </w:rPr>
        <w:t>«</w:t>
      </w:r>
      <w:r w:rsidRPr="00297E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2861">
        <w:rPr>
          <w:rFonts w:ascii="Times New Roman" w:hAnsi="Times New Roman" w:cs="Times New Roman"/>
          <w:sz w:val="24"/>
          <w:szCs w:val="24"/>
        </w:rPr>
        <w:t>»</w:t>
      </w:r>
      <w:r w:rsidRPr="00297E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7E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2861">
        <w:rPr>
          <w:rFonts w:ascii="Times New Roman" w:hAnsi="Times New Roman" w:cs="Times New Roman"/>
          <w:sz w:val="24"/>
          <w:szCs w:val="24"/>
        </w:rPr>
        <w:t>20</w:t>
      </w:r>
      <w:r w:rsidR="0067641E">
        <w:rPr>
          <w:rFonts w:ascii="Times New Roman" w:hAnsi="Times New Roman" w:cs="Times New Roman"/>
          <w:sz w:val="24"/>
          <w:szCs w:val="24"/>
        </w:rPr>
        <w:t>2</w:t>
      </w:r>
      <w:r w:rsidR="00E45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861">
        <w:rPr>
          <w:rFonts w:ascii="Times New Roman" w:hAnsi="Times New Roman" w:cs="Times New Roman"/>
          <w:sz w:val="24"/>
          <w:szCs w:val="24"/>
        </w:rPr>
        <w:t>г.</w:t>
      </w:r>
    </w:p>
    <w:p w:rsidR="00297E43" w:rsidRDefault="00297E43" w:rsidP="005D5F16">
      <w:pPr>
        <w:pStyle w:val="a4"/>
        <w:shd w:val="clear" w:color="auto" w:fill="auto"/>
        <w:tabs>
          <w:tab w:val="left" w:pos="1127"/>
          <w:tab w:val="left" w:pos="2920"/>
          <w:tab w:val="left" w:pos="5465"/>
          <w:tab w:val="left" w:pos="6560"/>
          <w:tab w:val="left" w:pos="7676"/>
          <w:tab w:val="left" w:leader="underscore" w:pos="8352"/>
        </w:tabs>
        <w:spacing w:after="777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5D5F16">
      <w:pPr>
        <w:pStyle w:val="a4"/>
        <w:shd w:val="clear" w:color="auto" w:fill="auto"/>
        <w:tabs>
          <w:tab w:val="left" w:pos="1127"/>
          <w:tab w:val="left" w:pos="2920"/>
          <w:tab w:val="left" w:pos="5465"/>
          <w:tab w:val="left" w:pos="6560"/>
          <w:tab w:val="left" w:pos="7676"/>
          <w:tab w:val="left" w:leader="underscore" w:pos="8352"/>
        </w:tabs>
        <w:spacing w:after="777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297E43" w:rsidRPr="00297E43" w:rsidRDefault="00297E43" w:rsidP="00297E43">
      <w:pPr>
        <w:pStyle w:val="a4"/>
        <w:shd w:val="clear" w:color="auto" w:fill="auto"/>
        <w:tabs>
          <w:tab w:val="left" w:pos="1127"/>
          <w:tab w:val="left" w:pos="2920"/>
          <w:tab w:val="left" w:pos="5465"/>
          <w:tab w:val="left" w:pos="6560"/>
          <w:tab w:val="left" w:pos="7676"/>
          <w:tab w:val="left" w:leader="underscore" w:pos="835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43">
        <w:rPr>
          <w:rFonts w:ascii="Times New Roman" w:hAnsi="Times New Roman" w:cs="Times New Roman"/>
          <w:b/>
          <w:sz w:val="24"/>
          <w:szCs w:val="24"/>
        </w:rPr>
        <w:t>ПЛАН РАБОТЫ УЧЕБНОГО КАБИНЕТА №</w:t>
      </w:r>
      <w:r>
        <w:rPr>
          <w:rFonts w:ascii="Times New Roman" w:hAnsi="Times New Roman" w:cs="Times New Roman"/>
          <w:b/>
          <w:sz w:val="24"/>
          <w:szCs w:val="24"/>
        </w:rPr>
        <w:t>42</w:t>
      </w:r>
    </w:p>
    <w:p w:rsidR="009163B3" w:rsidRDefault="009163B3" w:rsidP="009163B3">
      <w:pPr>
        <w:pStyle w:val="a4"/>
        <w:shd w:val="clear" w:color="auto" w:fill="auto"/>
        <w:spacing w:line="277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052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Лаборатория </w:t>
      </w:r>
      <w:r w:rsidRPr="00F56839">
        <w:rPr>
          <w:rFonts w:ascii="Times New Roman" w:hAnsi="Times New Roman" w:cs="Times New Roman"/>
          <w:b/>
          <w:sz w:val="24"/>
          <w:szCs w:val="24"/>
          <w:u w:val="single"/>
        </w:rPr>
        <w:t>вычислительной техники, архитектуры персонального компьютера и периферийных устройств</w:t>
      </w:r>
    </w:p>
    <w:p w:rsidR="009163B3" w:rsidRPr="00BE7052" w:rsidRDefault="009163B3" w:rsidP="009163B3">
      <w:pPr>
        <w:pStyle w:val="a4"/>
        <w:shd w:val="clear" w:color="auto" w:fill="auto"/>
        <w:spacing w:line="277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E43" w:rsidRDefault="00297E43" w:rsidP="00297E43">
      <w:pPr>
        <w:pStyle w:val="a4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67641E">
        <w:rPr>
          <w:rFonts w:ascii="Times New Roman" w:hAnsi="Times New Roman" w:cs="Times New Roman"/>
          <w:sz w:val="24"/>
          <w:szCs w:val="24"/>
        </w:rPr>
        <w:t>2</w:t>
      </w:r>
      <w:r w:rsidR="009163B3">
        <w:rPr>
          <w:rFonts w:ascii="Times New Roman" w:hAnsi="Times New Roman" w:cs="Times New Roman"/>
          <w:sz w:val="24"/>
          <w:szCs w:val="24"/>
        </w:rPr>
        <w:t>2</w:t>
      </w:r>
      <w:r w:rsidRPr="00297E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163B3">
        <w:rPr>
          <w:rFonts w:ascii="Times New Roman" w:hAnsi="Times New Roman" w:cs="Times New Roman"/>
          <w:sz w:val="24"/>
          <w:szCs w:val="24"/>
        </w:rPr>
        <w:t>3</w:t>
      </w:r>
      <w:r w:rsidRPr="00297E43">
        <w:rPr>
          <w:rFonts w:ascii="Times New Roman" w:hAnsi="Times New Roman" w:cs="Times New Roman"/>
          <w:sz w:val="24"/>
          <w:szCs w:val="24"/>
        </w:rPr>
        <w:tab/>
        <w:t>учебный год</w:t>
      </w:r>
    </w:p>
    <w:p w:rsidR="00297E43" w:rsidRDefault="00297E43" w:rsidP="00297E4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43" w:rsidRPr="00297E43" w:rsidRDefault="00297E43" w:rsidP="00297E43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297E43">
        <w:rPr>
          <w:rFonts w:ascii="Times New Roman" w:hAnsi="Times New Roman" w:cs="Times New Roman"/>
          <w:sz w:val="24"/>
          <w:szCs w:val="24"/>
        </w:rPr>
        <w:t>кабинетом</w:t>
      </w:r>
      <w:r>
        <w:rPr>
          <w:rFonts w:ascii="Times New Roman" w:hAnsi="Times New Roman" w:cs="Times New Roman"/>
          <w:sz w:val="24"/>
          <w:szCs w:val="24"/>
        </w:rPr>
        <w:t>_____________Пронина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297E43" w:rsidRPr="00297E43" w:rsidRDefault="00297E43" w:rsidP="00297E4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E43" w:rsidRPr="00297E43" w:rsidRDefault="00297E43" w:rsidP="00297E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97E43" w:rsidRDefault="00297E43" w:rsidP="00631AE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="00631AE7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631AE7" w:rsidRDefault="00631AE7" w:rsidP="00631AE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</w:p>
    <w:p w:rsidR="00297E43" w:rsidRDefault="00297E43" w:rsidP="00297E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_________________Селиверстова О.М.</w:t>
      </w:r>
    </w:p>
    <w:p w:rsidR="00297E43" w:rsidRDefault="00297E43" w:rsidP="00297E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E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97E43">
        <w:rPr>
          <w:rFonts w:ascii="Times New Roman" w:hAnsi="Times New Roman" w:cs="Times New Roman"/>
          <w:sz w:val="24"/>
          <w:szCs w:val="24"/>
        </w:rPr>
        <w:t>20</w:t>
      </w:r>
      <w:r w:rsidR="00631AE7">
        <w:rPr>
          <w:rFonts w:ascii="Times New Roman" w:hAnsi="Times New Roman" w:cs="Times New Roman"/>
          <w:sz w:val="24"/>
          <w:szCs w:val="24"/>
        </w:rPr>
        <w:t>2</w:t>
      </w:r>
      <w:r w:rsidR="009163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E4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5"/>
        <w:gridCol w:w="3499"/>
        <w:gridCol w:w="4720"/>
      </w:tblGrid>
      <w:tr w:rsidR="006A4225" w:rsidRPr="006A4225" w:rsidTr="006A4225">
        <w:trPr>
          <w:trHeight w:val="56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A4225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№ </w:t>
            </w:r>
            <w:proofErr w:type="spellStart"/>
            <w:r w:rsidRPr="006A4225">
              <w:rPr>
                <w:rFonts w:ascii="Times New Roman" w:hAnsi="Times New Roman" w:cs="Times New Roman"/>
                <w:b/>
                <w:color w:val="auto"/>
              </w:rPr>
              <w:t>п.п</w:t>
            </w:r>
            <w:proofErr w:type="spellEnd"/>
            <w:r w:rsidRPr="006A4225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A4225">
              <w:rPr>
                <w:rFonts w:ascii="Times New Roman" w:hAnsi="Times New Roman" w:cs="Times New Roman"/>
                <w:b/>
                <w:color w:val="auto"/>
              </w:rPr>
              <w:t>Содержание работы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A4225">
              <w:rPr>
                <w:rFonts w:ascii="Times New Roman" w:hAnsi="Times New Roman" w:cs="Times New Roman"/>
                <w:b/>
                <w:color w:val="auto"/>
              </w:rPr>
              <w:t>Дата проведения\Срок исполнения</w:t>
            </w:r>
          </w:p>
        </w:tc>
      </w:tr>
      <w:tr w:rsidR="006A4225" w:rsidRPr="006A4225" w:rsidTr="006A4225">
        <w:trPr>
          <w:trHeight w:val="254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332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I. Организационная работа</w:t>
            </w:r>
          </w:p>
        </w:tc>
      </w:tr>
      <w:tr w:rsidR="006A4225" w:rsidRPr="006A4225" w:rsidTr="006A4225">
        <w:trPr>
          <w:trHeight w:val="277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Составление паспорта кабинета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Сентябрь 20</w:t>
            </w:r>
            <w:r w:rsidR="00A85813"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2</w:t>
            </w:r>
            <w:r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6A4225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Разработка плана работы кабинета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Сентябрь 20</w:t>
            </w:r>
            <w:r w:rsidR="00A85813"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2</w:t>
            </w:r>
            <w:r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6A4225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545271" w:rsidP="006A422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Составление графика консультаций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271" w:rsidRPr="006A4225" w:rsidRDefault="009163B3" w:rsidP="006A422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Один раз в семестр</w:t>
            </w:r>
          </w:p>
        </w:tc>
      </w:tr>
      <w:tr w:rsidR="006A4225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Ведение учебной практики согласно расписанию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Декабрь 20</w:t>
            </w:r>
            <w:r w:rsidR="00A85813"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2</w:t>
            </w:r>
            <w:r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6A4225" w:rsidRPr="006A4225" w:rsidRDefault="00A85813" w:rsidP="009163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Апрель</w:t>
            </w:r>
            <w:r w:rsidR="006A4225" w:rsidRPr="006A4225">
              <w:rPr>
                <w:rFonts w:ascii="Times New Roman" w:hAnsi="Times New Roman" w:cs="Times New Roman"/>
                <w:color w:val="auto"/>
              </w:rPr>
              <w:t xml:space="preserve"> 202</w:t>
            </w:r>
            <w:r w:rsidR="009163B3">
              <w:rPr>
                <w:rFonts w:ascii="Times New Roman" w:hAnsi="Times New Roman" w:cs="Times New Roman"/>
                <w:color w:val="auto"/>
              </w:rPr>
              <w:t>3</w:t>
            </w:r>
            <w:r w:rsidR="006A4225"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6A4225" w:rsidRPr="006A4225" w:rsidTr="006A4225">
        <w:trPr>
          <w:trHeight w:val="559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II. Развитие материально-технической базы, внедрение новой техники.</w:t>
            </w:r>
          </w:p>
          <w:p w:rsidR="006A4225" w:rsidRPr="006A4225" w:rsidRDefault="006A4225" w:rsidP="006A4225">
            <w:pPr>
              <w:shd w:val="clear" w:color="auto" w:fill="FFFFFF"/>
              <w:ind w:left="1320" w:hanging="3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Изготовление наглядных пособий, стендов</w:t>
            </w:r>
          </w:p>
        </w:tc>
      </w:tr>
      <w:tr w:rsidR="006A4225" w:rsidRPr="006A4225" w:rsidTr="006A4225">
        <w:trPr>
          <w:trHeight w:val="292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/>
              </w:rPr>
              <w:t>Ремонт компьютеров и обновление программного обеспечения по мере необходимости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В течение учебного года</w:t>
            </w:r>
          </w:p>
        </w:tc>
      </w:tr>
      <w:tr w:rsidR="006A4225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Обновление стендов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Сентябрь 20</w:t>
            </w:r>
            <w:r w:rsidR="0035140E"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2</w:t>
            </w:r>
            <w:r w:rsidR="0035140E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6A4225" w:rsidRPr="006A4225" w:rsidRDefault="006A4225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Январь 202</w:t>
            </w:r>
            <w:r w:rsidR="009163B3">
              <w:rPr>
                <w:rFonts w:ascii="Times New Roman" w:hAnsi="Times New Roman" w:cs="Times New Roman"/>
                <w:color w:val="auto"/>
              </w:rPr>
              <w:t>3</w:t>
            </w:r>
            <w:r w:rsidR="0035140E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6A4225" w:rsidRPr="006A4225" w:rsidTr="006A4225">
        <w:trPr>
          <w:trHeight w:val="307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298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III. Учебно-методическая работа</w:t>
            </w:r>
          </w:p>
        </w:tc>
      </w:tr>
      <w:tr w:rsidR="006A4225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Корректировка рабочих программ дисциплин и профессиональных модулей, практик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Сентябрь 20</w:t>
            </w:r>
            <w:r w:rsidR="007A4A6C"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2</w:t>
            </w:r>
            <w:r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6A4225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Корректировка фондов оценочных средств дисциплин и модулей, практик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Сентябрь 20</w:t>
            </w:r>
            <w:r w:rsidR="007A4A6C"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2</w:t>
            </w:r>
            <w:r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6A4225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Разработка календарно – тематических планов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Сентябрь 20</w:t>
            </w:r>
            <w:r w:rsidR="007A4A6C"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2</w:t>
            </w:r>
            <w:r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6A4225" w:rsidRPr="006A4225" w:rsidRDefault="006A4225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Январь 202</w:t>
            </w:r>
            <w:r w:rsidR="009163B3">
              <w:rPr>
                <w:rFonts w:ascii="Times New Roman" w:hAnsi="Times New Roman" w:cs="Times New Roman"/>
                <w:color w:val="auto"/>
              </w:rPr>
              <w:t>3</w:t>
            </w:r>
            <w:r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6A4225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ind w:left="140"/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</w:pPr>
            <w:r w:rsidRPr="006A4225"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 xml:space="preserve">Разработка электронных ресурсов в системе </w:t>
            </w:r>
            <w:proofErr w:type="spellStart"/>
            <w:r w:rsidRPr="006A4225">
              <w:rPr>
                <w:rFonts w:ascii="Times New Roman" w:hAnsi="Times New Roman" w:cs="Times New Roman"/>
                <w:color w:val="auto"/>
              </w:rPr>
              <w:t>Module</w:t>
            </w:r>
            <w:proofErr w:type="spellEnd"/>
            <w:r w:rsidR="007A4A6C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Использование материалов Цифрового колледжа.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25" w:rsidRPr="006A4225" w:rsidRDefault="006A4225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В течение учебного года</w:t>
            </w:r>
          </w:p>
        </w:tc>
      </w:tr>
      <w:tr w:rsidR="007A4A6C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FF18FE">
            <w:pPr>
              <w:ind w:left="140"/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</w:pPr>
            <w:r w:rsidRPr="006A4225"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9163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Разработка учебно-методического </w:t>
            </w:r>
            <w:r w:rsidR="009163B3">
              <w:rPr>
                <w:rFonts w:ascii="Times New Roman" w:hAnsi="Times New Roman" w:cs="Times New Roman"/>
                <w:color w:val="auto"/>
              </w:rPr>
              <w:t>пособия</w:t>
            </w:r>
            <w:r>
              <w:rPr>
                <w:rFonts w:ascii="Times New Roman" w:hAnsi="Times New Roman" w:cs="Times New Roman"/>
                <w:color w:val="auto"/>
              </w:rPr>
              <w:t xml:space="preserve"> по дисциплине </w:t>
            </w:r>
            <w:r w:rsidR="009163B3">
              <w:rPr>
                <w:rFonts w:ascii="Times New Roman" w:hAnsi="Times New Roman" w:cs="Times New Roman"/>
                <w:color w:val="auto"/>
              </w:rPr>
              <w:t xml:space="preserve">Компьютерная </w:t>
            </w:r>
            <w:proofErr w:type="spellStart"/>
            <w:r w:rsidR="009163B3">
              <w:rPr>
                <w:rFonts w:ascii="Times New Roman" w:hAnsi="Times New Roman" w:cs="Times New Roman"/>
                <w:color w:val="auto"/>
              </w:rPr>
              <w:t>безопансоть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9050BE" w:rsidP="006A422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Первый</w:t>
            </w:r>
            <w:r w:rsidR="007A4A6C">
              <w:rPr>
                <w:rFonts w:ascii="Times New Roman" w:hAnsi="Times New Roman" w:cs="Times New Roman"/>
                <w:color w:val="auto"/>
              </w:rPr>
              <w:t xml:space="preserve"> семестр</w:t>
            </w:r>
          </w:p>
        </w:tc>
      </w:tr>
      <w:tr w:rsidR="007A4A6C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FF18FE">
            <w:pPr>
              <w:ind w:left="140"/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</w:pPr>
            <w:r w:rsidRPr="006A4225"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Разработка электронных тестов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В течение учебного года</w:t>
            </w:r>
          </w:p>
        </w:tc>
      </w:tr>
      <w:tr w:rsidR="007A4A6C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FF18FE">
            <w:pPr>
              <w:ind w:left="140"/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</w:pPr>
            <w:r w:rsidRPr="006A4225"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Подготовка методических материалов по  дисциплинам и профессиональным модулям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В течение учебного года</w:t>
            </w:r>
          </w:p>
        </w:tc>
      </w:tr>
      <w:tr w:rsidR="007A4A6C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40"/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  <w:t>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Разработка рабочих программ и фондов оценочных средств дисциплин и профессиональных модулей, практик на новый учебный год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Июнь 202</w:t>
            </w:r>
            <w:r w:rsidR="009163B3">
              <w:rPr>
                <w:rFonts w:ascii="Times New Roman" w:hAnsi="Times New Roman" w:cs="Times New Roman"/>
                <w:color w:val="auto"/>
              </w:rPr>
              <w:t>3</w:t>
            </w:r>
            <w:r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7A4A6C" w:rsidRPr="006A4225" w:rsidTr="006A4225">
        <w:trPr>
          <w:trHeight w:val="335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298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lastRenderedPageBreak/>
              <w:t>IV. Учебно-воспитательная работа</w:t>
            </w:r>
          </w:p>
        </w:tc>
      </w:tr>
      <w:tr w:rsidR="007A4A6C" w:rsidRPr="006A4225" w:rsidTr="006A4225">
        <w:trPr>
          <w:trHeight w:val="292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 xml:space="preserve">Проведение классных часов </w:t>
            </w:r>
            <w:r w:rsidR="009163B3">
              <w:rPr>
                <w:rFonts w:ascii="Times New Roman" w:hAnsi="Times New Roman" w:cs="Times New Roman"/>
                <w:color w:val="auto"/>
              </w:rPr>
              <w:t xml:space="preserve">«разговоры о важном» </w:t>
            </w:r>
            <w:r w:rsidRPr="006A4225">
              <w:rPr>
                <w:rFonts w:ascii="Times New Roman" w:hAnsi="Times New Roman" w:cs="Times New Roman"/>
                <w:color w:val="auto"/>
              </w:rPr>
              <w:t>в группе ИСП.</w:t>
            </w:r>
            <w:r w:rsidR="009163B3">
              <w:rPr>
                <w:rFonts w:ascii="Times New Roman" w:hAnsi="Times New Roman" w:cs="Times New Roman"/>
                <w:color w:val="auto"/>
              </w:rPr>
              <w:t>21.1</w:t>
            </w:r>
            <w:proofErr w:type="gramStart"/>
            <w:r w:rsidR="009163B3">
              <w:rPr>
                <w:rFonts w:ascii="Times New Roman" w:hAnsi="Times New Roman" w:cs="Times New Roman"/>
                <w:color w:val="auto"/>
              </w:rPr>
              <w:t>А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163B3">
              <w:rPr>
                <w:rFonts w:ascii="Times New Roman" w:hAnsi="Times New Roman" w:cs="Times New Roman"/>
                <w:color w:val="auto"/>
              </w:rPr>
              <w:t>Каждый понедельник</w:t>
            </w:r>
          </w:p>
        </w:tc>
      </w:tr>
      <w:tr w:rsidR="007A4A6C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 xml:space="preserve">Проведение мастер-классов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 xml:space="preserve">В течение учебного года </w:t>
            </w:r>
          </w:p>
        </w:tc>
      </w:tr>
      <w:tr w:rsidR="007A4A6C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  <w:spacing w:val="20"/>
                <w:shd w:val="clear" w:color="auto" w:fill="FFFFFF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Проведение недели  профессионального мастерства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9163B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Февраль </w:t>
            </w:r>
            <w:r w:rsidRPr="006A4225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3</w:t>
            </w:r>
            <w:r w:rsidRPr="006A422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7A4A6C" w:rsidRPr="006A4225" w:rsidTr="006A4225">
        <w:trPr>
          <w:trHeight w:val="273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76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V. Мероприятия по охране труда и технике безопасности</w:t>
            </w:r>
          </w:p>
        </w:tc>
      </w:tr>
      <w:tr w:rsidR="007A4A6C" w:rsidRPr="006A4225" w:rsidTr="006A4225">
        <w:trPr>
          <w:trHeight w:val="288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Инструктажи по технике безопасности и охране труда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Сентябрь 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7A4A6C" w:rsidRPr="006A4225" w:rsidRDefault="007A4A6C" w:rsidP="009163B3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Январь 202</w:t>
            </w:r>
            <w:r w:rsidR="009163B3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7A4A6C" w:rsidRPr="006A4225" w:rsidTr="006A4225">
        <w:trPr>
          <w:trHeight w:val="295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Инструктажи по пожарной безопасности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Сентябрь 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9163B3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Январь 202</w:t>
            </w:r>
            <w:r w:rsidR="009163B3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При необходимости в течение семестра</w:t>
            </w:r>
          </w:p>
        </w:tc>
      </w:tr>
      <w:tr w:rsidR="007A4A6C" w:rsidRPr="006A4225" w:rsidTr="006A4225">
        <w:trPr>
          <w:trHeight w:val="290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60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VI. Профилактические, ремонтные и хозяйственные работы.</w:t>
            </w:r>
          </w:p>
        </w:tc>
      </w:tr>
      <w:tr w:rsidR="007A4A6C" w:rsidRPr="006A4225" w:rsidTr="006A4225">
        <w:trPr>
          <w:trHeight w:val="284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/>
              </w:rPr>
            </w:pPr>
            <w:r w:rsidRPr="006A4225">
              <w:rPr>
                <w:rFonts w:ascii="Times New Roman" w:hAnsi="Times New Roman"/>
              </w:rPr>
              <w:t>Оформление заявок на ремонт аудиторной мебели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В течение учебного года</w:t>
            </w:r>
          </w:p>
        </w:tc>
      </w:tr>
      <w:tr w:rsidR="007A4A6C" w:rsidRPr="006A4225" w:rsidTr="006A4225">
        <w:trPr>
          <w:trHeight w:val="288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/>
              </w:rPr>
            </w:pPr>
            <w:r w:rsidRPr="006A4225">
              <w:rPr>
                <w:rFonts w:ascii="Times New Roman" w:hAnsi="Times New Roman"/>
              </w:rPr>
              <w:t>Оформление заявок на ремонт освещения кабинета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6C" w:rsidRPr="006A4225" w:rsidRDefault="007A4A6C" w:rsidP="006A4225">
            <w:pPr>
              <w:rPr>
                <w:rFonts w:ascii="Times New Roman" w:hAnsi="Times New Roman" w:cs="Times New Roman"/>
                <w:color w:val="auto"/>
              </w:rPr>
            </w:pPr>
            <w:r w:rsidRPr="006A4225">
              <w:rPr>
                <w:rFonts w:ascii="Times New Roman" w:hAnsi="Times New Roman" w:cs="Times New Roman"/>
                <w:color w:val="auto"/>
              </w:rPr>
              <w:t>В течение учебного года</w:t>
            </w:r>
          </w:p>
        </w:tc>
      </w:tr>
    </w:tbl>
    <w:p w:rsidR="006A4225" w:rsidRDefault="006A4225" w:rsidP="006A4225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225" w:rsidRDefault="006A4225" w:rsidP="006A422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225" w:rsidRDefault="006A4225" w:rsidP="006A422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225" w:rsidRPr="00297E43" w:rsidRDefault="006A4225" w:rsidP="006A4225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7E43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297E43">
        <w:rPr>
          <w:rFonts w:ascii="Times New Roman" w:hAnsi="Times New Roman" w:cs="Times New Roman"/>
          <w:sz w:val="24"/>
          <w:szCs w:val="24"/>
        </w:rPr>
        <w:t>кабинетом</w:t>
      </w:r>
      <w:r>
        <w:rPr>
          <w:rFonts w:ascii="Times New Roman" w:hAnsi="Times New Roman" w:cs="Times New Roman"/>
          <w:sz w:val="24"/>
          <w:szCs w:val="24"/>
        </w:rPr>
        <w:t>_____________Пронина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6A4225" w:rsidRDefault="006A4225">
      <w:pPr>
        <w:pStyle w:val="a4"/>
        <w:shd w:val="clear" w:color="auto" w:fill="auto"/>
        <w:spacing w:before="1905" w:line="230" w:lineRule="exact"/>
        <w:ind w:firstLine="0"/>
        <w:sectPr w:rsidR="006A4225">
          <w:headerReference w:type="even" r:id="rId13"/>
          <w:headerReference w:type="default" r:id="rId14"/>
          <w:pgSz w:w="11905" w:h="16837"/>
          <w:pgMar w:top="1094" w:right="612" w:bottom="3038" w:left="1739" w:header="0" w:footer="3" w:gutter="0"/>
          <w:pgNumType w:start="3"/>
          <w:cols w:space="720"/>
          <w:noEndnote/>
          <w:docGrid w:linePitch="360"/>
        </w:sectPr>
      </w:pPr>
    </w:p>
    <w:p w:rsidR="0065077E" w:rsidRPr="004C1C94" w:rsidRDefault="009F14A6" w:rsidP="006622F2">
      <w:pPr>
        <w:pStyle w:val="Bodytext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lastRenderedPageBreak/>
        <w:t>АКТ О ГОТОВНОСТИ</w:t>
      </w:r>
    </w:p>
    <w:p w:rsidR="0065077E" w:rsidRPr="004C1C94" w:rsidRDefault="009F14A6" w:rsidP="006622F2">
      <w:pPr>
        <w:pStyle w:val="Bodytext20"/>
        <w:shd w:val="clear" w:color="auto" w:fill="auto"/>
        <w:tabs>
          <w:tab w:val="left" w:leader="underscore" w:pos="6407"/>
        </w:tabs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учебного кабинета №</w:t>
      </w:r>
      <w:r w:rsidR="006622F2">
        <w:rPr>
          <w:rFonts w:ascii="Times New Roman" w:hAnsi="Times New Roman" w:cs="Times New Roman"/>
        </w:rPr>
        <w:t xml:space="preserve">42 </w:t>
      </w:r>
      <w:r w:rsidR="005C3D03">
        <w:rPr>
          <w:rFonts w:ascii="Times New Roman" w:hAnsi="Times New Roman" w:cs="Times New Roman"/>
        </w:rPr>
        <w:t>«</w:t>
      </w:r>
      <w:r w:rsidR="009163B3" w:rsidRPr="009163B3">
        <w:rPr>
          <w:rFonts w:ascii="Times New Roman" w:hAnsi="Times New Roman" w:cs="Times New Roman"/>
        </w:rPr>
        <w:t>Лаборатория вычислительной техники, архитектуры персонального компьютера и периферийных устройств</w:t>
      </w:r>
      <w:r w:rsidR="005C3D03">
        <w:rPr>
          <w:rFonts w:ascii="Times New Roman" w:hAnsi="Times New Roman" w:cs="Times New Roman"/>
        </w:rPr>
        <w:t>»</w:t>
      </w:r>
    </w:p>
    <w:p w:rsidR="0065077E" w:rsidRPr="004C1C94" w:rsidRDefault="009F14A6" w:rsidP="006622F2">
      <w:pPr>
        <w:pStyle w:val="Bodytext20"/>
        <w:shd w:val="clear" w:color="auto" w:fill="auto"/>
        <w:tabs>
          <w:tab w:val="left" w:leader="underscore" w:pos="5817"/>
        </w:tabs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к</w:t>
      </w:r>
      <w:r w:rsidR="006622F2">
        <w:rPr>
          <w:rFonts w:ascii="Times New Roman" w:hAnsi="Times New Roman" w:cs="Times New Roman"/>
        </w:rPr>
        <w:t xml:space="preserve"> 20</w:t>
      </w:r>
      <w:r w:rsidR="005F5733">
        <w:rPr>
          <w:rFonts w:ascii="Times New Roman" w:hAnsi="Times New Roman" w:cs="Times New Roman"/>
        </w:rPr>
        <w:t>2</w:t>
      </w:r>
      <w:r w:rsidR="009163B3">
        <w:rPr>
          <w:rFonts w:ascii="Times New Roman" w:hAnsi="Times New Roman" w:cs="Times New Roman"/>
        </w:rPr>
        <w:t>2</w:t>
      </w:r>
      <w:r w:rsidR="006622F2">
        <w:rPr>
          <w:rFonts w:ascii="Times New Roman" w:hAnsi="Times New Roman" w:cs="Times New Roman"/>
        </w:rPr>
        <w:t>-202</w:t>
      </w:r>
      <w:r w:rsidR="009163B3">
        <w:rPr>
          <w:rFonts w:ascii="Times New Roman" w:hAnsi="Times New Roman" w:cs="Times New Roman"/>
        </w:rPr>
        <w:t>3</w:t>
      </w:r>
      <w:r w:rsidR="006622F2">
        <w:rPr>
          <w:rFonts w:ascii="Times New Roman" w:hAnsi="Times New Roman" w:cs="Times New Roman"/>
        </w:rPr>
        <w:t xml:space="preserve"> </w:t>
      </w:r>
      <w:r w:rsidRPr="004C1C94">
        <w:rPr>
          <w:rFonts w:ascii="Times New Roman" w:hAnsi="Times New Roman" w:cs="Times New Roman"/>
        </w:rPr>
        <w:t>учебному году</w:t>
      </w:r>
    </w:p>
    <w:p w:rsidR="0065077E" w:rsidRPr="004C1C94" w:rsidRDefault="009F14A6">
      <w:pPr>
        <w:pStyle w:val="Bodytext20"/>
        <w:numPr>
          <w:ilvl w:val="0"/>
          <w:numId w:val="9"/>
        </w:numPr>
        <w:shd w:val="clear" w:color="auto" w:fill="auto"/>
        <w:tabs>
          <w:tab w:val="left" w:pos="247"/>
        </w:tabs>
        <w:spacing w:line="292" w:lineRule="exact"/>
        <w:ind w:left="20" w:firstLine="0"/>
        <w:jc w:val="left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Наличие в кабинете необходимой документации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3"/>
        </w:tabs>
        <w:spacing w:line="29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паспорта кабинета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3"/>
        </w:tabs>
        <w:spacing w:line="29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инвентарных ведомостей на имеющееся имущество и оборудование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6"/>
        </w:tabs>
        <w:spacing w:line="29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инструкции о правилах техники безопасности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6"/>
        </w:tabs>
        <w:spacing w:line="29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план работы кабинета на учебный год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3"/>
        </w:tabs>
        <w:spacing w:after="255" w:line="29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графика работы кабинета</w:t>
      </w:r>
    </w:p>
    <w:p w:rsidR="0065077E" w:rsidRPr="004C1C94" w:rsidRDefault="009F14A6">
      <w:pPr>
        <w:pStyle w:val="Bodytext20"/>
        <w:numPr>
          <w:ilvl w:val="1"/>
          <w:numId w:val="10"/>
        </w:numPr>
        <w:shd w:val="clear" w:color="auto" w:fill="auto"/>
        <w:tabs>
          <w:tab w:val="left" w:pos="254"/>
        </w:tabs>
        <w:ind w:left="20" w:firstLine="0"/>
        <w:jc w:val="left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Учебно-методическое обеспечение кабинета</w:t>
      </w:r>
    </w:p>
    <w:p w:rsidR="0065077E" w:rsidRPr="004C1C94" w:rsidRDefault="009F14A6">
      <w:pPr>
        <w:pStyle w:val="Bodytext20"/>
        <w:shd w:val="clear" w:color="auto" w:fill="auto"/>
        <w:ind w:left="720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Укомплектованность: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учебным оборудованием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учебно-методическими комплексами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09"/>
        </w:tabs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техническими средствами обучения</w:t>
      </w:r>
    </w:p>
    <w:p w:rsidR="0065077E" w:rsidRPr="004C1C94" w:rsidRDefault="009F14A6">
      <w:pPr>
        <w:pStyle w:val="Bodytext20"/>
        <w:numPr>
          <w:ilvl w:val="0"/>
          <w:numId w:val="11"/>
        </w:numPr>
        <w:shd w:val="clear" w:color="auto" w:fill="auto"/>
        <w:tabs>
          <w:tab w:val="left" w:pos="265"/>
        </w:tabs>
        <w:ind w:left="20" w:firstLine="0"/>
        <w:jc w:val="left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Оформление кабинета</w:t>
      </w:r>
    </w:p>
    <w:p w:rsidR="0065077E" w:rsidRPr="004C1C94" w:rsidRDefault="009F14A6">
      <w:pPr>
        <w:pStyle w:val="Bodytext20"/>
        <w:shd w:val="clear" w:color="auto" w:fill="auto"/>
        <w:ind w:left="20" w:firstLine="0"/>
        <w:jc w:val="left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1. Оптимальность организации пространства кабинета: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места педагога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ученических мест</w:t>
      </w:r>
    </w:p>
    <w:p w:rsidR="0065077E" w:rsidRPr="004C1C94" w:rsidRDefault="00545271">
      <w:pPr>
        <w:pStyle w:val="Bodytext20"/>
        <w:shd w:val="clear" w:color="auto" w:fill="auto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14A6" w:rsidRPr="004C1C94">
        <w:rPr>
          <w:rFonts w:ascii="Times New Roman" w:hAnsi="Times New Roman" w:cs="Times New Roman"/>
        </w:rPr>
        <w:t>. Наличие постоянных и сменных учебно-информационных стендов: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рекомендации по выполнению заданий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3"/>
        </w:tabs>
        <w:spacing w:after="240"/>
        <w:ind w:left="720" w:right="24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рекомендации по подготовке к различным формам учебно-познавательной деятель</w:t>
      </w:r>
      <w:r w:rsidRPr="004C1C94">
        <w:rPr>
          <w:rFonts w:ascii="Times New Roman" w:hAnsi="Times New Roman" w:cs="Times New Roman"/>
          <w:sz w:val="24"/>
          <w:szCs w:val="24"/>
        </w:rPr>
        <w:softHyphen/>
        <w:t>ности (практикум, семинар, лабораторная работа, тестирование, зачет, собеседова</w:t>
      </w:r>
      <w:r w:rsidRPr="004C1C94">
        <w:rPr>
          <w:rFonts w:ascii="Times New Roman" w:hAnsi="Times New Roman" w:cs="Times New Roman"/>
          <w:sz w:val="24"/>
          <w:szCs w:val="24"/>
        </w:rPr>
        <w:softHyphen/>
        <w:t>ние, экзамен, презентация)</w:t>
      </w:r>
    </w:p>
    <w:p w:rsidR="0065077E" w:rsidRPr="004C1C94" w:rsidRDefault="009F14A6">
      <w:pPr>
        <w:pStyle w:val="Bodytext20"/>
        <w:numPr>
          <w:ilvl w:val="0"/>
          <w:numId w:val="11"/>
        </w:numPr>
        <w:shd w:val="clear" w:color="auto" w:fill="auto"/>
        <w:tabs>
          <w:tab w:val="left" w:pos="261"/>
        </w:tabs>
        <w:ind w:left="20" w:firstLine="0"/>
        <w:jc w:val="left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Соблюдение в кабинете:</w:t>
      </w:r>
    </w:p>
    <w:p w:rsidR="0065077E" w:rsidRPr="00545271" w:rsidRDefault="009F14A6">
      <w:pPr>
        <w:pStyle w:val="a4"/>
        <w:numPr>
          <w:ilvl w:val="1"/>
          <w:numId w:val="11"/>
        </w:numPr>
        <w:shd w:val="clear" w:color="auto" w:fill="auto"/>
        <w:tabs>
          <w:tab w:val="left" w:pos="236"/>
        </w:tabs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545271">
        <w:rPr>
          <w:rFonts w:ascii="Times New Roman" w:hAnsi="Times New Roman" w:cs="Times New Roman"/>
          <w:b/>
          <w:sz w:val="24"/>
          <w:szCs w:val="24"/>
        </w:rPr>
        <w:t>Правил техники безопасности</w:t>
      </w:r>
    </w:p>
    <w:p w:rsidR="0065077E" w:rsidRPr="00545271" w:rsidRDefault="009F14A6">
      <w:pPr>
        <w:pStyle w:val="a4"/>
        <w:numPr>
          <w:ilvl w:val="1"/>
          <w:numId w:val="11"/>
        </w:numPr>
        <w:shd w:val="clear" w:color="auto" w:fill="auto"/>
        <w:tabs>
          <w:tab w:val="left" w:pos="258"/>
        </w:tabs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545271">
        <w:rPr>
          <w:rFonts w:ascii="Times New Roman" w:hAnsi="Times New Roman" w:cs="Times New Roman"/>
          <w:b/>
          <w:sz w:val="24"/>
          <w:szCs w:val="24"/>
        </w:rPr>
        <w:t>Санитарно-гигиенических норм: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освещенность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состояние мебели</w:t>
      </w:r>
    </w:p>
    <w:p w:rsidR="0065077E" w:rsidRPr="004C1C94" w:rsidRDefault="009F14A6">
      <w:pPr>
        <w:pStyle w:val="a4"/>
        <w:numPr>
          <w:ilvl w:val="0"/>
          <w:numId w:val="10"/>
        </w:numPr>
        <w:shd w:val="clear" w:color="auto" w:fill="auto"/>
        <w:tabs>
          <w:tab w:val="left" w:pos="713"/>
        </w:tabs>
        <w:spacing w:after="26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1C94">
        <w:rPr>
          <w:rFonts w:ascii="Times New Roman" w:hAnsi="Times New Roman" w:cs="Times New Roman"/>
          <w:sz w:val="24"/>
          <w:szCs w:val="24"/>
        </w:rPr>
        <w:t>состояние кабинета в целом (пол, стены, окна).</w:t>
      </w:r>
    </w:p>
    <w:p w:rsidR="0065077E" w:rsidRPr="004C1C94" w:rsidRDefault="009F14A6">
      <w:pPr>
        <w:pStyle w:val="Bodytext20"/>
        <w:numPr>
          <w:ilvl w:val="0"/>
          <w:numId w:val="12"/>
        </w:numPr>
        <w:shd w:val="clear" w:color="auto" w:fill="auto"/>
        <w:tabs>
          <w:tab w:val="left" w:pos="258"/>
        </w:tabs>
        <w:spacing w:line="240" w:lineRule="exact"/>
        <w:ind w:left="20" w:firstLine="0"/>
        <w:jc w:val="left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Оценка кабинета по итогам проверки готовности к новому учебному</w:t>
      </w:r>
    </w:p>
    <w:p w:rsidR="0065077E" w:rsidRPr="004C1C94" w:rsidRDefault="009F14A6">
      <w:pPr>
        <w:pStyle w:val="Bodytext20"/>
        <w:shd w:val="clear" w:color="auto" w:fill="auto"/>
        <w:tabs>
          <w:tab w:val="left" w:leader="underscore" w:pos="9369"/>
        </w:tabs>
        <w:spacing w:after="256" w:line="240" w:lineRule="exact"/>
        <w:ind w:left="20" w:firstLine="0"/>
        <w:jc w:val="left"/>
        <w:rPr>
          <w:rFonts w:ascii="Times New Roman" w:hAnsi="Times New Roman" w:cs="Times New Roman"/>
        </w:rPr>
      </w:pPr>
      <w:r w:rsidRPr="004C1C94">
        <w:rPr>
          <w:rFonts w:ascii="Times New Roman" w:hAnsi="Times New Roman" w:cs="Times New Roman"/>
        </w:rPr>
        <w:t>году</w:t>
      </w:r>
      <w:r w:rsidRPr="004C1C94">
        <w:rPr>
          <w:rFonts w:ascii="Times New Roman" w:hAnsi="Times New Roman" w:cs="Times New Roman"/>
        </w:rPr>
        <w:tab/>
      </w:r>
    </w:p>
    <w:p w:rsidR="009163B3" w:rsidRDefault="009F14A6" w:rsidP="009163B3">
      <w:pPr>
        <w:pStyle w:val="Bodytext20"/>
        <w:numPr>
          <w:ilvl w:val="0"/>
          <w:numId w:val="12"/>
        </w:numPr>
        <w:shd w:val="clear" w:color="auto" w:fill="auto"/>
        <w:tabs>
          <w:tab w:val="left" w:pos="258"/>
          <w:tab w:val="left" w:leader="underscore" w:pos="9301"/>
        </w:tabs>
        <w:spacing w:line="281" w:lineRule="exact"/>
        <w:ind w:left="20" w:right="238" w:firstLine="0"/>
        <w:jc w:val="left"/>
        <w:rPr>
          <w:rFonts w:ascii="Times New Roman" w:hAnsi="Times New Roman" w:cs="Times New Roman"/>
        </w:rPr>
      </w:pPr>
      <w:r w:rsidRPr="009163B3">
        <w:rPr>
          <w:rFonts w:ascii="Times New Roman" w:hAnsi="Times New Roman" w:cs="Times New Roman"/>
        </w:rPr>
        <w:t>Замечания и рекоменда</w:t>
      </w:r>
      <w:r w:rsidRPr="009163B3">
        <w:rPr>
          <w:rFonts w:ascii="Times New Roman" w:hAnsi="Times New Roman" w:cs="Times New Roman"/>
        </w:rPr>
        <w:softHyphen/>
        <w:t>ции</w:t>
      </w:r>
      <w:r w:rsidRPr="009163B3">
        <w:rPr>
          <w:rFonts w:ascii="Times New Roman" w:hAnsi="Times New Roman" w:cs="Times New Roman"/>
        </w:rPr>
        <w:tab/>
      </w:r>
    </w:p>
    <w:p w:rsidR="009163B3" w:rsidRDefault="009163B3" w:rsidP="009163B3">
      <w:pPr>
        <w:pStyle w:val="Bodytext20"/>
        <w:shd w:val="clear" w:color="auto" w:fill="auto"/>
        <w:tabs>
          <w:tab w:val="left" w:pos="258"/>
          <w:tab w:val="left" w:leader="underscore" w:pos="9301"/>
        </w:tabs>
        <w:spacing w:line="281" w:lineRule="exact"/>
        <w:ind w:left="20" w:right="238" w:firstLine="0"/>
        <w:jc w:val="left"/>
        <w:rPr>
          <w:rFonts w:ascii="Times New Roman" w:hAnsi="Times New Roman" w:cs="Times New Roman"/>
        </w:rPr>
      </w:pPr>
    </w:p>
    <w:p w:rsidR="009163B3" w:rsidRDefault="009163B3" w:rsidP="009163B3">
      <w:pPr>
        <w:pStyle w:val="Bodytext20"/>
        <w:shd w:val="clear" w:color="auto" w:fill="auto"/>
        <w:tabs>
          <w:tab w:val="left" w:pos="258"/>
          <w:tab w:val="left" w:leader="underscore" w:pos="9301"/>
        </w:tabs>
        <w:spacing w:line="281" w:lineRule="exact"/>
        <w:ind w:left="20" w:right="238" w:firstLine="0"/>
        <w:jc w:val="left"/>
        <w:rPr>
          <w:rFonts w:ascii="Times New Roman" w:hAnsi="Times New Roman" w:cs="Times New Roman"/>
        </w:rPr>
      </w:pPr>
    </w:p>
    <w:p w:rsidR="009163B3" w:rsidRDefault="009163B3" w:rsidP="009163B3">
      <w:pPr>
        <w:pStyle w:val="Bodytext20"/>
        <w:shd w:val="clear" w:color="auto" w:fill="auto"/>
        <w:tabs>
          <w:tab w:val="left" w:pos="258"/>
          <w:tab w:val="left" w:leader="underscore" w:pos="9301"/>
        </w:tabs>
        <w:spacing w:line="281" w:lineRule="exact"/>
        <w:ind w:left="20" w:right="238" w:firstLine="0"/>
        <w:jc w:val="left"/>
        <w:rPr>
          <w:rFonts w:ascii="Times New Roman" w:hAnsi="Times New Roman" w:cs="Times New Roman"/>
        </w:rPr>
      </w:pPr>
    </w:p>
    <w:p w:rsidR="0065077E" w:rsidRPr="009163B3" w:rsidRDefault="009F14A6" w:rsidP="009163B3">
      <w:pPr>
        <w:pStyle w:val="Bodytext20"/>
        <w:shd w:val="clear" w:color="auto" w:fill="auto"/>
        <w:tabs>
          <w:tab w:val="left" w:pos="258"/>
          <w:tab w:val="left" w:leader="underscore" w:pos="9301"/>
        </w:tabs>
        <w:spacing w:line="281" w:lineRule="exact"/>
        <w:ind w:left="20" w:right="238" w:firstLine="0"/>
        <w:jc w:val="left"/>
        <w:rPr>
          <w:rFonts w:ascii="Times New Roman" w:hAnsi="Times New Roman" w:cs="Times New Roman"/>
        </w:rPr>
      </w:pPr>
      <w:r w:rsidRPr="009163B3">
        <w:rPr>
          <w:rFonts w:ascii="Times New Roman" w:hAnsi="Times New Roman" w:cs="Times New Roman"/>
        </w:rPr>
        <w:t>Члены комиссии</w:t>
      </w:r>
    </w:p>
    <w:p w:rsidR="004C1C94" w:rsidRDefault="004C1C94" w:rsidP="004C1C94">
      <w:pPr>
        <w:pStyle w:val="Bodytext50"/>
        <w:shd w:val="clear" w:color="auto" w:fill="auto"/>
        <w:tabs>
          <w:tab w:val="left" w:leader="underscore" w:pos="1892"/>
        </w:tabs>
      </w:pPr>
      <w:r>
        <w:rPr>
          <w:sz w:val="24"/>
          <w:szCs w:val="24"/>
          <w:u w:val="single"/>
        </w:rPr>
        <w:t>____________</w:t>
      </w:r>
      <w:r w:rsidR="009F14A6">
        <w:t>/_</w:t>
      </w:r>
      <w:r>
        <w:t xml:space="preserve">                 </w:t>
      </w:r>
      <w:r w:rsidR="009F14A6">
        <w:t>/</w:t>
      </w:r>
    </w:p>
    <w:p w:rsidR="0065077E" w:rsidRDefault="009F14A6" w:rsidP="004C1C94">
      <w:pPr>
        <w:pStyle w:val="Bodytext50"/>
        <w:shd w:val="clear" w:color="auto" w:fill="auto"/>
        <w:tabs>
          <w:tab w:val="left" w:leader="underscore" w:pos="1892"/>
        </w:tabs>
      </w:pPr>
      <w:r>
        <w:tab/>
      </w:r>
    </w:p>
    <w:p w:rsidR="004C1C94" w:rsidRDefault="004C1C94" w:rsidP="004C1C94">
      <w:pPr>
        <w:pStyle w:val="Bodytext50"/>
        <w:shd w:val="clear" w:color="auto" w:fill="auto"/>
        <w:tabs>
          <w:tab w:val="left" w:leader="underscore" w:pos="1892"/>
        </w:tabs>
      </w:pPr>
      <w:r>
        <w:rPr>
          <w:sz w:val="24"/>
          <w:szCs w:val="24"/>
          <w:u w:val="single"/>
        </w:rPr>
        <w:t>____________</w:t>
      </w:r>
      <w:r>
        <w:t>/_                 /</w:t>
      </w:r>
    </w:p>
    <w:p w:rsidR="004C1C94" w:rsidRDefault="004C1C94" w:rsidP="004C1C94">
      <w:pPr>
        <w:pStyle w:val="Bodytext50"/>
        <w:shd w:val="clear" w:color="auto" w:fill="auto"/>
        <w:tabs>
          <w:tab w:val="left" w:leader="underscore" w:pos="1892"/>
        </w:tabs>
      </w:pPr>
      <w:r>
        <w:tab/>
      </w:r>
    </w:p>
    <w:p w:rsidR="004C1C94" w:rsidRDefault="004C1C94" w:rsidP="00E357B0">
      <w:pPr>
        <w:pStyle w:val="Bodytext50"/>
        <w:shd w:val="clear" w:color="auto" w:fill="auto"/>
        <w:tabs>
          <w:tab w:val="left" w:leader="underscore" w:pos="1892"/>
        </w:tabs>
      </w:pPr>
      <w:r>
        <w:rPr>
          <w:sz w:val="24"/>
          <w:szCs w:val="24"/>
          <w:u w:val="single"/>
        </w:rPr>
        <w:t>____________</w:t>
      </w:r>
      <w:r>
        <w:t>/_                 /</w:t>
      </w:r>
    </w:p>
    <w:p w:rsidR="00E357B0" w:rsidRDefault="00E357B0" w:rsidP="00E357B0">
      <w:pPr>
        <w:pStyle w:val="Bodytext50"/>
        <w:shd w:val="clear" w:color="auto" w:fill="auto"/>
        <w:tabs>
          <w:tab w:val="left" w:leader="underscore" w:pos="1892"/>
        </w:tabs>
        <w:sectPr w:rsidR="00E357B0" w:rsidSect="00E357B0">
          <w:pgSz w:w="11905" w:h="16837"/>
          <w:pgMar w:top="1094" w:right="591" w:bottom="865" w:left="1670" w:header="0" w:footer="3" w:gutter="0"/>
          <w:pgNumType w:start="1"/>
          <w:cols w:space="720"/>
          <w:noEndnote/>
          <w:docGrid w:linePitch="360"/>
        </w:sectPr>
      </w:pPr>
    </w:p>
    <w:p w:rsidR="00E357B0" w:rsidRPr="00E357B0" w:rsidRDefault="00E357B0" w:rsidP="00E357B0">
      <w:pPr>
        <w:pStyle w:val="Heading20"/>
        <w:keepNext/>
        <w:keepLines/>
        <w:shd w:val="clear" w:color="auto" w:fill="auto"/>
        <w:tabs>
          <w:tab w:val="left" w:leader="underscore" w:pos="7699"/>
        </w:tabs>
        <w:spacing w:before="0" w:line="360" w:lineRule="auto"/>
        <w:outlineLvl w:val="9"/>
        <w:rPr>
          <w:rFonts w:ascii="Times New Roman" w:hAnsi="Times New Roman" w:cs="Times New Roman"/>
        </w:rPr>
      </w:pPr>
      <w:bookmarkStart w:id="3" w:name="bookmark21"/>
      <w:r w:rsidRPr="00E357B0">
        <w:rPr>
          <w:rFonts w:ascii="Times New Roman" w:hAnsi="Times New Roman" w:cs="Times New Roman"/>
        </w:rPr>
        <w:lastRenderedPageBreak/>
        <w:t>АКТ ПРОВЕРКИ УЧЕБНОГО КАБИНЕТА №</w:t>
      </w:r>
      <w:bookmarkEnd w:id="3"/>
      <w:r>
        <w:rPr>
          <w:rFonts w:ascii="Times New Roman" w:hAnsi="Times New Roman" w:cs="Times New Roman"/>
        </w:rPr>
        <w:t>42</w:t>
      </w:r>
    </w:p>
    <w:p w:rsidR="008E13A4" w:rsidRPr="008E13A4" w:rsidRDefault="008E13A4" w:rsidP="008E13A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проверки учебного кабинета №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 xml:space="preserve">42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Лаборатория вычислительной техники, архитектуры персонального компьютера и периферийных устройств</w:t>
      </w:r>
    </w:p>
    <w:p w:rsidR="008E13A4" w:rsidRPr="008E13A4" w:rsidRDefault="008E13A4" w:rsidP="008E13A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преподавателя  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Прониной Аллы Юрьевны</w:t>
      </w:r>
      <w:r w:rsidRPr="008E13A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u w:val="single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1. Соблюдение санитарно-гигиенических норм    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отвечает санитарн</w:t>
      </w:r>
      <w:proofErr w:type="gramStart"/>
      <w:r w:rsidRPr="008E13A4">
        <w:rPr>
          <w:rFonts w:ascii="Times New Roman" w:eastAsia="Times New Roman" w:hAnsi="Times New Roman" w:cs="Times New Roman"/>
          <w:color w:val="auto"/>
          <w:u w:val="single"/>
        </w:rPr>
        <w:t>о-</w:t>
      </w:r>
      <w:proofErr w:type="gramEnd"/>
      <w:r w:rsidRPr="008E13A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</w:rPr>
        <w:t xml:space="preserve">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гигиеническим нормам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2. Эстетичность кабинета       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присутствует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3. Сохранность материально-технической базы    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соответствует инвентарным ведомостям на имеющееся имущество и оборудование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4. Оформление кабинета   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присутствует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5. Наличие плана работы кабинета    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 xml:space="preserve"> в наличии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6. Наличие УМК   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 xml:space="preserve">в </w:t>
      </w:r>
      <w:r>
        <w:rPr>
          <w:rFonts w:ascii="Times New Roman" w:eastAsia="Times New Roman" w:hAnsi="Times New Roman" w:cs="Times New Roman"/>
          <w:color w:val="auto"/>
          <w:u w:val="single"/>
        </w:rPr>
        <w:t>разработке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FF0000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7. Наличие журнала текущего контроля  </w:t>
      </w:r>
      <w:r w:rsidRPr="008E13A4">
        <w:rPr>
          <w:rFonts w:ascii="Times New Roman" w:eastAsia="Times New Roman" w:hAnsi="Times New Roman" w:cs="Times New Roman"/>
          <w:color w:val="FF0000"/>
        </w:rPr>
        <w:t xml:space="preserve">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в наличии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8. Наличие наглядных пособий: учебники и учебные пособия, </w:t>
      </w:r>
      <w:proofErr w:type="gramStart"/>
      <w:r w:rsidRPr="008E13A4">
        <w:rPr>
          <w:rFonts w:ascii="Times New Roman" w:eastAsia="Times New Roman" w:hAnsi="Times New Roman" w:cs="Times New Roman"/>
          <w:color w:val="auto"/>
        </w:rPr>
        <w:t>дидактический</w:t>
      </w:r>
      <w:proofErr w:type="gramEnd"/>
      <w:r w:rsidRPr="008E13A4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раздаточный материал (таблицы, карты, наглядные пособия и т.д.), его систематизация       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  <w:u w:val="single"/>
        </w:rPr>
        <w:t>в наличии,  в удовлетворительном состоянии</w:t>
      </w:r>
      <w:r w:rsidRPr="008E13A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u w:val="single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9. Наличие оформленного стенда по ТБ и соответствующих журналов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стенд по ТБ и   журналы по ТБ   имеются и оформлены в соответствии с требованиями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Рекомендации по работе кабинета 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заменить жалюзи на окн</w:t>
      </w:r>
      <w:r>
        <w:rPr>
          <w:rFonts w:ascii="Times New Roman" w:eastAsia="Times New Roman" w:hAnsi="Times New Roman" w:cs="Times New Roman"/>
          <w:color w:val="auto"/>
          <w:u w:val="single"/>
        </w:rPr>
        <w:t>ах, приобретение многофункционального устройства.</w:t>
      </w:r>
      <w:r w:rsidRPr="008E13A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  <w:u w:val="single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Замечания и нарушения            </w:t>
      </w:r>
      <w:r w:rsidRPr="008E13A4">
        <w:rPr>
          <w:rFonts w:ascii="Times New Roman" w:eastAsia="Times New Roman" w:hAnsi="Times New Roman" w:cs="Times New Roman"/>
          <w:color w:val="auto"/>
          <w:u w:val="single"/>
        </w:rPr>
        <w:t>отсутствуют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Дата ________________________________ 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>Директор ЛДПК ГГТУ___________________________ /Чистов А.А./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 xml:space="preserve"> Зам. директора по УР____________________________/Шакина Т.И./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>Зам. директора по АХЧ_________________________</w:t>
      </w:r>
      <w:r>
        <w:rPr>
          <w:rFonts w:ascii="Times New Roman" w:eastAsia="Times New Roman" w:hAnsi="Times New Roman" w:cs="Times New Roman"/>
          <w:color w:val="auto"/>
        </w:rPr>
        <w:t>_</w:t>
      </w:r>
      <w:r w:rsidRPr="008E13A4">
        <w:rPr>
          <w:rFonts w:ascii="Times New Roman" w:eastAsia="Times New Roman" w:hAnsi="Times New Roman" w:cs="Times New Roman"/>
          <w:color w:val="auto"/>
        </w:rPr>
        <w:t>_/Петрова О.Н./</w:t>
      </w:r>
    </w:p>
    <w:p w:rsidR="008E13A4" w:rsidRPr="008E13A4" w:rsidRDefault="008E13A4" w:rsidP="008E13A4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8E13A4">
        <w:rPr>
          <w:rFonts w:ascii="Times New Roman" w:eastAsia="Times New Roman" w:hAnsi="Times New Roman" w:cs="Times New Roman"/>
          <w:color w:val="auto"/>
        </w:rPr>
        <w:t>Зав. Кабинетом______________________________</w:t>
      </w:r>
      <w:r>
        <w:rPr>
          <w:rFonts w:ascii="Times New Roman" w:eastAsia="Times New Roman" w:hAnsi="Times New Roman" w:cs="Times New Roman"/>
          <w:color w:val="auto"/>
        </w:rPr>
        <w:t>__</w:t>
      </w:r>
      <w:r w:rsidRPr="008E13A4">
        <w:rPr>
          <w:rFonts w:ascii="Times New Roman" w:eastAsia="Times New Roman" w:hAnsi="Times New Roman" w:cs="Times New Roman"/>
          <w:color w:val="auto"/>
        </w:rPr>
        <w:t>__/Пронина А.Ю./</w:t>
      </w:r>
    </w:p>
    <w:p w:rsidR="00E357B0" w:rsidRDefault="00E357B0" w:rsidP="00E357B0">
      <w:pPr>
        <w:pStyle w:val="Bodytext50"/>
        <w:shd w:val="clear" w:color="auto" w:fill="auto"/>
        <w:tabs>
          <w:tab w:val="left" w:leader="underscore" w:pos="1892"/>
        </w:tabs>
      </w:pPr>
    </w:p>
    <w:sectPr w:rsidR="00E357B0" w:rsidSect="004C1C94">
      <w:pgSz w:w="11905" w:h="16837"/>
      <w:pgMar w:top="1164" w:right="645" w:bottom="1531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E5" w:rsidRDefault="00B501E5">
      <w:r>
        <w:separator/>
      </w:r>
    </w:p>
  </w:endnote>
  <w:endnote w:type="continuationSeparator" w:id="0">
    <w:p w:rsidR="00B501E5" w:rsidRDefault="00B5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E5" w:rsidRDefault="00B501E5">
      <w:r>
        <w:separator/>
      </w:r>
    </w:p>
  </w:footnote>
  <w:footnote w:type="continuationSeparator" w:id="0">
    <w:p w:rsidR="00B501E5" w:rsidRDefault="00B5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E5" w:rsidRDefault="00B501E5">
    <w:pPr>
      <w:pStyle w:val="Headerorfooter0"/>
      <w:framePr w:h="281" w:wrap="none" w:vAnchor="text" w:hAnchor="page" w:x="9247" w:y="1136"/>
      <w:shd w:val="clear" w:color="auto" w:fill="auto"/>
      <w:jc w:val="both"/>
    </w:pPr>
    <w:r>
      <w:rPr>
        <w:rStyle w:val="HeaderorfooterSylfaen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 w:rsidRPr="00836131">
      <w:rPr>
        <w:rStyle w:val="HeaderorfooterSylfaen"/>
        <w:noProof/>
      </w:rPr>
      <w:t>4</w:t>
    </w:r>
    <w:r>
      <w:fldChar w:fldCharType="end"/>
    </w:r>
  </w:p>
  <w:p w:rsidR="00B501E5" w:rsidRDefault="00B501E5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E5" w:rsidRDefault="00B501E5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E5" w:rsidRDefault="00B501E5">
    <w:pPr>
      <w:rPr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E5" w:rsidRDefault="00B501E5">
    <w:pPr>
      <w:rPr>
        <w:color w:val="auto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E5" w:rsidRDefault="00B501E5">
    <w:pPr>
      <w:rPr>
        <w:color w:val="auto"/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E5" w:rsidRDefault="00B501E5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70DAB67A"/>
    <w:lvl w:ilvl="0">
      <w:start w:val="1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E1285A36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4FB44172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27F066B0"/>
    <w:lvl w:ilvl="0">
      <w:start w:val="5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1"/>
    <w:rsid w:val="00054917"/>
    <w:rsid w:val="00081B81"/>
    <w:rsid w:val="000840D0"/>
    <w:rsid w:val="00084DDA"/>
    <w:rsid w:val="000A2161"/>
    <w:rsid w:val="000D0E40"/>
    <w:rsid w:val="000D456F"/>
    <w:rsid w:val="000E6E77"/>
    <w:rsid w:val="0013231E"/>
    <w:rsid w:val="00157EFC"/>
    <w:rsid w:val="00174BF0"/>
    <w:rsid w:val="001C4CCD"/>
    <w:rsid w:val="002019CF"/>
    <w:rsid w:val="002165CB"/>
    <w:rsid w:val="002600E9"/>
    <w:rsid w:val="00282B64"/>
    <w:rsid w:val="00287CBE"/>
    <w:rsid w:val="0029345F"/>
    <w:rsid w:val="00297E43"/>
    <w:rsid w:val="002C695E"/>
    <w:rsid w:val="002D181D"/>
    <w:rsid w:val="00316D81"/>
    <w:rsid w:val="00326D5A"/>
    <w:rsid w:val="00330C9D"/>
    <w:rsid w:val="0034519D"/>
    <w:rsid w:val="0035140E"/>
    <w:rsid w:val="00352FC8"/>
    <w:rsid w:val="00362861"/>
    <w:rsid w:val="003774C5"/>
    <w:rsid w:val="003B1234"/>
    <w:rsid w:val="003D667A"/>
    <w:rsid w:val="00405DC1"/>
    <w:rsid w:val="00421B5A"/>
    <w:rsid w:val="004639B0"/>
    <w:rsid w:val="00486EA3"/>
    <w:rsid w:val="00491C83"/>
    <w:rsid w:val="004A5650"/>
    <w:rsid w:val="004C1C94"/>
    <w:rsid w:val="004E69FC"/>
    <w:rsid w:val="00545271"/>
    <w:rsid w:val="00566F2A"/>
    <w:rsid w:val="005B7CA1"/>
    <w:rsid w:val="005C3D03"/>
    <w:rsid w:val="005D5F16"/>
    <w:rsid w:val="005F5733"/>
    <w:rsid w:val="0060150B"/>
    <w:rsid w:val="00612381"/>
    <w:rsid w:val="00631AE7"/>
    <w:rsid w:val="00641974"/>
    <w:rsid w:val="0064653E"/>
    <w:rsid w:val="0065077E"/>
    <w:rsid w:val="00661931"/>
    <w:rsid w:val="006622F2"/>
    <w:rsid w:val="006666DD"/>
    <w:rsid w:val="006714A8"/>
    <w:rsid w:val="0067641E"/>
    <w:rsid w:val="00691C79"/>
    <w:rsid w:val="006A4225"/>
    <w:rsid w:val="006F293B"/>
    <w:rsid w:val="007203F8"/>
    <w:rsid w:val="00792AAB"/>
    <w:rsid w:val="007A4A6C"/>
    <w:rsid w:val="007B2569"/>
    <w:rsid w:val="00802A72"/>
    <w:rsid w:val="00812E0C"/>
    <w:rsid w:val="00836131"/>
    <w:rsid w:val="008404CD"/>
    <w:rsid w:val="008731C7"/>
    <w:rsid w:val="008A7365"/>
    <w:rsid w:val="008D1FD4"/>
    <w:rsid w:val="008E13A4"/>
    <w:rsid w:val="008E7FEE"/>
    <w:rsid w:val="008F3A17"/>
    <w:rsid w:val="009050BE"/>
    <w:rsid w:val="009154EF"/>
    <w:rsid w:val="00915660"/>
    <w:rsid w:val="009163B3"/>
    <w:rsid w:val="00954916"/>
    <w:rsid w:val="00954FE0"/>
    <w:rsid w:val="0096309A"/>
    <w:rsid w:val="009A3199"/>
    <w:rsid w:val="009A4D1E"/>
    <w:rsid w:val="009B17D9"/>
    <w:rsid w:val="009E0743"/>
    <w:rsid w:val="009F031E"/>
    <w:rsid w:val="009F14A6"/>
    <w:rsid w:val="009F3026"/>
    <w:rsid w:val="00A46C08"/>
    <w:rsid w:val="00A77DDF"/>
    <w:rsid w:val="00A85813"/>
    <w:rsid w:val="00AB3B6E"/>
    <w:rsid w:val="00AC1F6B"/>
    <w:rsid w:val="00AC7004"/>
    <w:rsid w:val="00AF168D"/>
    <w:rsid w:val="00B2158E"/>
    <w:rsid w:val="00B22CA8"/>
    <w:rsid w:val="00B45DF5"/>
    <w:rsid w:val="00B501E5"/>
    <w:rsid w:val="00BA59D5"/>
    <w:rsid w:val="00BB1724"/>
    <w:rsid w:val="00BB442C"/>
    <w:rsid w:val="00BD410B"/>
    <w:rsid w:val="00BD723D"/>
    <w:rsid w:val="00BE1D7F"/>
    <w:rsid w:val="00BE606B"/>
    <w:rsid w:val="00BE7052"/>
    <w:rsid w:val="00C56AE2"/>
    <w:rsid w:val="00C87879"/>
    <w:rsid w:val="00C902EB"/>
    <w:rsid w:val="00CD7062"/>
    <w:rsid w:val="00D2345B"/>
    <w:rsid w:val="00D334B2"/>
    <w:rsid w:val="00D47C22"/>
    <w:rsid w:val="00D61C05"/>
    <w:rsid w:val="00D659ED"/>
    <w:rsid w:val="00D821E8"/>
    <w:rsid w:val="00DA63DD"/>
    <w:rsid w:val="00DB111B"/>
    <w:rsid w:val="00E02C83"/>
    <w:rsid w:val="00E06FFC"/>
    <w:rsid w:val="00E357B0"/>
    <w:rsid w:val="00E4095C"/>
    <w:rsid w:val="00E45DC4"/>
    <w:rsid w:val="00E81706"/>
    <w:rsid w:val="00E94F42"/>
    <w:rsid w:val="00EA7C1A"/>
    <w:rsid w:val="00EB44D7"/>
    <w:rsid w:val="00EC1E6E"/>
    <w:rsid w:val="00F027FB"/>
    <w:rsid w:val="00F14EEC"/>
    <w:rsid w:val="00F15F7A"/>
    <w:rsid w:val="00F37D2D"/>
    <w:rsid w:val="00F56839"/>
    <w:rsid w:val="00F6569B"/>
    <w:rsid w:val="00F803F0"/>
    <w:rsid w:val="00F820DB"/>
    <w:rsid w:val="00FB535D"/>
    <w:rsid w:val="00FD2DAA"/>
    <w:rsid w:val="00FE2CF8"/>
    <w:rsid w:val="00FE2D13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Sylfaen" w:hAnsi="Sylfaen" w:cs="Sylfaen"/>
      <w:spacing w:val="0"/>
      <w:sz w:val="23"/>
      <w:szCs w:val="23"/>
    </w:rPr>
  </w:style>
  <w:style w:type="character" w:customStyle="1" w:styleId="BodytextSpacing-1pt">
    <w:name w:val="Body text + Spacing -1 pt"/>
    <w:basedOn w:val="1"/>
    <w:uiPriority w:val="99"/>
    <w:rPr>
      <w:rFonts w:ascii="Sylfaen" w:hAnsi="Sylfaen" w:cs="Sylfaen"/>
      <w:spacing w:val="-20"/>
      <w:sz w:val="23"/>
      <w:szCs w:val="23"/>
    </w:rPr>
  </w:style>
  <w:style w:type="character" w:customStyle="1" w:styleId="BodytextSpacing-1pt2">
    <w:name w:val="Body text + Spacing -1 pt2"/>
    <w:basedOn w:val="1"/>
    <w:uiPriority w:val="99"/>
    <w:rPr>
      <w:rFonts w:ascii="Sylfaen" w:hAnsi="Sylfaen" w:cs="Sylfaen"/>
      <w:spacing w:val="-20"/>
      <w:sz w:val="23"/>
      <w:szCs w:val="23"/>
      <w:lang w:val="en-US" w:eastAsia="en-US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4" w:lineRule="exact"/>
      <w:ind w:hanging="360"/>
    </w:pPr>
    <w:rPr>
      <w:rFonts w:ascii="Sylfaen" w:hAnsi="Sylfaen" w:cs="Sylfaen"/>
      <w:color w:val="auto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Heading2">
    <w:name w:val="Heading #2_"/>
    <w:basedOn w:val="a0"/>
    <w:link w:val="Heading20"/>
    <w:uiPriority w:val="99"/>
    <w:rPr>
      <w:rFonts w:ascii="Sylfaen" w:hAnsi="Sylfaen" w:cs="Sylfaen"/>
      <w:b/>
      <w:bCs/>
      <w:spacing w:val="0"/>
      <w:sz w:val="24"/>
      <w:szCs w:val="24"/>
    </w:rPr>
  </w:style>
  <w:style w:type="character" w:customStyle="1" w:styleId="Heading1">
    <w:name w:val="Heading #1_"/>
    <w:basedOn w:val="a0"/>
    <w:link w:val="Heading10"/>
    <w:uiPriority w:val="99"/>
    <w:rPr>
      <w:rFonts w:ascii="Franklin Gothic Heavy" w:hAnsi="Franklin Gothic Heavy" w:cs="Franklin Gothic Heavy"/>
      <w:spacing w:val="10"/>
      <w:w w:val="75"/>
      <w:sz w:val="26"/>
      <w:szCs w:val="26"/>
    </w:rPr>
  </w:style>
  <w:style w:type="character" w:customStyle="1" w:styleId="Bodytext2">
    <w:name w:val="Body text (2)_"/>
    <w:basedOn w:val="a0"/>
    <w:link w:val="Bodytext20"/>
    <w:uiPriority w:val="99"/>
    <w:rPr>
      <w:rFonts w:ascii="Sylfaen" w:hAnsi="Sylfaen" w:cs="Sylfaen"/>
      <w:b/>
      <w:bCs/>
      <w:spacing w:val="0"/>
      <w:sz w:val="24"/>
      <w:szCs w:val="24"/>
    </w:rPr>
  </w:style>
  <w:style w:type="character" w:customStyle="1" w:styleId="Heading211">
    <w:name w:val="Heading #2 + 11"/>
    <w:aliases w:val="5 pt,Not Bold"/>
    <w:basedOn w:val="Heading2"/>
    <w:uiPriority w:val="99"/>
    <w:rPr>
      <w:rFonts w:ascii="Sylfaen" w:hAnsi="Sylfaen" w:cs="Sylfaen"/>
      <w:b w:val="0"/>
      <w:bCs w:val="0"/>
      <w:spacing w:val="0"/>
      <w:sz w:val="23"/>
      <w:szCs w:val="23"/>
    </w:rPr>
  </w:style>
  <w:style w:type="character" w:customStyle="1" w:styleId="Heading2111">
    <w:name w:val="Heading #2 + 111"/>
    <w:aliases w:val="5 pt2,Not Bold2"/>
    <w:basedOn w:val="Heading2"/>
    <w:uiPriority w:val="99"/>
    <w:rPr>
      <w:rFonts w:ascii="Sylfaen" w:hAnsi="Sylfaen" w:cs="Sylfaen"/>
      <w:b w:val="0"/>
      <w:bCs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erorfooterSylfaen">
    <w:name w:val="Header or footer + Sylfaen"/>
    <w:aliases w:val="11 pt"/>
    <w:basedOn w:val="Headerorfooter"/>
    <w:uiPriority w:val="99"/>
    <w:rPr>
      <w:rFonts w:ascii="Sylfaen" w:hAnsi="Sylfaen" w:cs="Sylfaen"/>
      <w:sz w:val="22"/>
      <w:szCs w:val="22"/>
    </w:rPr>
  </w:style>
  <w:style w:type="character" w:customStyle="1" w:styleId="Bodytext3">
    <w:name w:val="Body text (3)_"/>
    <w:basedOn w:val="a0"/>
    <w:link w:val="Bodytext3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Tablecaption">
    <w:name w:val="Table caption_"/>
    <w:basedOn w:val="a0"/>
    <w:link w:val="Tablecaption1"/>
    <w:uiPriority w:val="99"/>
    <w:rPr>
      <w:rFonts w:ascii="Sylfaen" w:hAnsi="Sylfaen" w:cs="Sylfaen"/>
      <w:b/>
      <w:bCs/>
      <w:spacing w:val="0"/>
      <w:sz w:val="24"/>
      <w:szCs w:val="24"/>
    </w:rPr>
  </w:style>
  <w:style w:type="character" w:customStyle="1" w:styleId="Tablecaption0">
    <w:name w:val="Table caption"/>
    <w:basedOn w:val="Tablecaption"/>
    <w:uiPriority w:val="99"/>
    <w:rPr>
      <w:rFonts w:ascii="Sylfaen" w:hAnsi="Sylfaen" w:cs="Sylfaen"/>
      <w:b/>
      <w:bCs/>
      <w:spacing w:val="0"/>
      <w:sz w:val="24"/>
      <w:szCs w:val="24"/>
      <w:u w:val="single"/>
    </w:rPr>
  </w:style>
  <w:style w:type="character" w:customStyle="1" w:styleId="Bodytext4">
    <w:name w:val="Body text (4)_"/>
    <w:basedOn w:val="a0"/>
    <w:link w:val="Bodytext40"/>
    <w:uiPriority w:val="99"/>
    <w:rPr>
      <w:rFonts w:ascii="Arial Unicode MS" w:eastAsia="Arial Unicode MS" w:cs="Arial Unicode MS"/>
      <w:noProof/>
      <w:sz w:val="22"/>
      <w:szCs w:val="22"/>
    </w:rPr>
  </w:style>
  <w:style w:type="character" w:customStyle="1" w:styleId="Tableofcontents">
    <w:name w:val="Table of contents_"/>
    <w:basedOn w:val="a0"/>
    <w:link w:val="Tableofcontents0"/>
    <w:uiPriority w:val="99"/>
    <w:rPr>
      <w:rFonts w:ascii="Sylfaen" w:hAnsi="Sylfaen" w:cs="Sylfaen"/>
      <w:spacing w:val="0"/>
      <w:sz w:val="23"/>
      <w:szCs w:val="23"/>
    </w:rPr>
  </w:style>
  <w:style w:type="character" w:customStyle="1" w:styleId="Tableofcontents2">
    <w:name w:val="Table of contents (2)_"/>
    <w:basedOn w:val="a0"/>
    <w:link w:val="Tableofcontents20"/>
    <w:uiPriority w:val="99"/>
    <w:rPr>
      <w:rFonts w:ascii="Sylfaen" w:hAnsi="Sylfaen" w:cs="Sylfaen"/>
      <w:b/>
      <w:bCs/>
      <w:spacing w:val="0"/>
      <w:sz w:val="24"/>
      <w:szCs w:val="24"/>
    </w:rPr>
  </w:style>
  <w:style w:type="character" w:customStyle="1" w:styleId="BodytextSpacing1pt">
    <w:name w:val="Body text + Spacing 1 pt"/>
    <w:basedOn w:val="1"/>
    <w:uiPriority w:val="99"/>
    <w:rPr>
      <w:rFonts w:ascii="Sylfaen" w:hAnsi="Sylfaen" w:cs="Sylfaen"/>
      <w:spacing w:val="20"/>
      <w:sz w:val="23"/>
      <w:szCs w:val="23"/>
    </w:rPr>
  </w:style>
  <w:style w:type="character" w:customStyle="1" w:styleId="Bodytext211">
    <w:name w:val="Body text (2) + 11"/>
    <w:aliases w:val="5 pt1,Not Bold1"/>
    <w:basedOn w:val="Bodytext2"/>
    <w:uiPriority w:val="99"/>
    <w:rPr>
      <w:rFonts w:ascii="Sylfaen" w:hAnsi="Sylfaen" w:cs="Sylfaen"/>
      <w:b w:val="0"/>
      <w:bCs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rPr>
      <w:rFonts w:ascii="Times New Roman" w:hAnsi="Times New Roman" w:cs="Times New Roman"/>
      <w:spacing w:val="3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Spacing9pt">
    <w:name w:val="Body text + Spacing 9 pt"/>
    <w:basedOn w:val="1"/>
    <w:uiPriority w:val="99"/>
    <w:rPr>
      <w:rFonts w:ascii="Sylfaen" w:hAnsi="Sylfaen" w:cs="Sylfaen"/>
      <w:spacing w:val="180"/>
      <w:sz w:val="23"/>
      <w:szCs w:val="23"/>
    </w:rPr>
  </w:style>
  <w:style w:type="character" w:customStyle="1" w:styleId="BodytextSpacing9pt1">
    <w:name w:val="Body text + Spacing 9 pt1"/>
    <w:basedOn w:val="1"/>
    <w:uiPriority w:val="99"/>
    <w:rPr>
      <w:rFonts w:ascii="Sylfaen" w:hAnsi="Sylfaen" w:cs="Sylfaen"/>
      <w:spacing w:val="180"/>
      <w:sz w:val="23"/>
      <w:szCs w:val="23"/>
    </w:rPr>
  </w:style>
  <w:style w:type="character" w:customStyle="1" w:styleId="BodytextSpacing-1pt1">
    <w:name w:val="Body text + Spacing -1 pt1"/>
    <w:basedOn w:val="1"/>
    <w:uiPriority w:val="99"/>
    <w:rPr>
      <w:rFonts w:ascii="Sylfaen" w:hAnsi="Sylfaen" w:cs="Sylfaen"/>
      <w:spacing w:val="-20"/>
      <w:sz w:val="23"/>
      <w:szCs w:val="23"/>
      <w:lang w:val="en-US" w:eastAsia="en-US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600" w:line="277" w:lineRule="exact"/>
      <w:jc w:val="center"/>
      <w:outlineLvl w:val="1"/>
    </w:pPr>
    <w:rPr>
      <w:rFonts w:ascii="Sylfaen" w:hAnsi="Sylfaen" w:cs="Sylfaen"/>
      <w:b/>
      <w:bCs/>
      <w:color w:val="auto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line="240" w:lineRule="atLeast"/>
      <w:jc w:val="both"/>
      <w:outlineLvl w:val="0"/>
    </w:pPr>
    <w:rPr>
      <w:rFonts w:ascii="Franklin Gothic Heavy" w:hAnsi="Franklin Gothic Heavy" w:cs="Franklin Gothic Heavy"/>
      <w:color w:val="auto"/>
      <w:spacing w:val="10"/>
      <w:w w:val="75"/>
      <w:sz w:val="26"/>
      <w:szCs w:val="26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274" w:lineRule="exact"/>
      <w:ind w:hanging="360"/>
      <w:jc w:val="both"/>
    </w:pPr>
    <w:rPr>
      <w:rFonts w:ascii="Sylfaen" w:hAnsi="Sylfaen" w:cs="Sylfaen"/>
      <w:b/>
      <w:bCs/>
      <w:color w:val="auto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40" w:lineRule="atLeast"/>
    </w:pPr>
    <w:rPr>
      <w:rFonts w:ascii="Sylfaen" w:hAnsi="Sylfaen" w:cs="Sylfaen"/>
      <w:b/>
      <w:bCs/>
      <w:color w:val="auto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40" w:lineRule="atLeast"/>
    </w:pPr>
    <w:rPr>
      <w:noProof/>
      <w:color w:val="auto"/>
      <w:sz w:val="22"/>
      <w:szCs w:val="22"/>
    </w:rPr>
  </w:style>
  <w:style w:type="paragraph" w:customStyle="1" w:styleId="Tableofcontents0">
    <w:name w:val="Table of contents"/>
    <w:basedOn w:val="a"/>
    <w:link w:val="Tableofcontents"/>
    <w:uiPriority w:val="99"/>
    <w:pPr>
      <w:shd w:val="clear" w:color="auto" w:fill="FFFFFF"/>
      <w:spacing w:line="277" w:lineRule="exact"/>
    </w:pPr>
    <w:rPr>
      <w:rFonts w:ascii="Sylfaen" w:hAnsi="Sylfaen" w:cs="Sylfaen"/>
      <w:color w:val="auto"/>
      <w:sz w:val="23"/>
      <w:szCs w:val="23"/>
    </w:rPr>
  </w:style>
  <w:style w:type="paragraph" w:customStyle="1" w:styleId="Tableofcontents20">
    <w:name w:val="Table of contents (2)"/>
    <w:basedOn w:val="a"/>
    <w:link w:val="Tableofcontents2"/>
    <w:uiPriority w:val="99"/>
    <w:pPr>
      <w:shd w:val="clear" w:color="auto" w:fill="FFFFFF"/>
      <w:spacing w:before="780" w:after="120" w:line="240" w:lineRule="atLeast"/>
    </w:pPr>
    <w:rPr>
      <w:rFonts w:ascii="Sylfaen" w:hAnsi="Sylfaen" w:cs="Sylfaen"/>
      <w:b/>
      <w:bCs/>
      <w:color w:val="auto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pacing w:val="3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BE6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06B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BE6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06B"/>
    <w:rPr>
      <w:rFonts w:cs="Arial Unicode MS"/>
      <w:color w:val="000000"/>
    </w:rPr>
  </w:style>
  <w:style w:type="paragraph" w:styleId="2">
    <w:name w:val="toc 2"/>
    <w:basedOn w:val="a"/>
    <w:next w:val="a"/>
    <w:autoRedefine/>
    <w:uiPriority w:val="39"/>
    <w:unhideWhenUsed/>
    <w:rsid w:val="00297E43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Sylfaen" w:hAnsi="Sylfaen" w:cs="Sylfaen"/>
      <w:spacing w:val="0"/>
      <w:sz w:val="23"/>
      <w:szCs w:val="23"/>
    </w:rPr>
  </w:style>
  <w:style w:type="character" w:customStyle="1" w:styleId="BodytextSpacing-1pt">
    <w:name w:val="Body text + Spacing -1 pt"/>
    <w:basedOn w:val="1"/>
    <w:uiPriority w:val="99"/>
    <w:rPr>
      <w:rFonts w:ascii="Sylfaen" w:hAnsi="Sylfaen" w:cs="Sylfaen"/>
      <w:spacing w:val="-20"/>
      <w:sz w:val="23"/>
      <w:szCs w:val="23"/>
    </w:rPr>
  </w:style>
  <w:style w:type="character" w:customStyle="1" w:styleId="BodytextSpacing-1pt2">
    <w:name w:val="Body text + Spacing -1 pt2"/>
    <w:basedOn w:val="1"/>
    <w:uiPriority w:val="99"/>
    <w:rPr>
      <w:rFonts w:ascii="Sylfaen" w:hAnsi="Sylfaen" w:cs="Sylfaen"/>
      <w:spacing w:val="-20"/>
      <w:sz w:val="23"/>
      <w:szCs w:val="23"/>
      <w:lang w:val="en-US" w:eastAsia="en-US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4" w:lineRule="exact"/>
      <w:ind w:hanging="360"/>
    </w:pPr>
    <w:rPr>
      <w:rFonts w:ascii="Sylfaen" w:hAnsi="Sylfaen" w:cs="Sylfaen"/>
      <w:color w:val="auto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Heading2">
    <w:name w:val="Heading #2_"/>
    <w:basedOn w:val="a0"/>
    <w:link w:val="Heading20"/>
    <w:uiPriority w:val="99"/>
    <w:rPr>
      <w:rFonts w:ascii="Sylfaen" w:hAnsi="Sylfaen" w:cs="Sylfaen"/>
      <w:b/>
      <w:bCs/>
      <w:spacing w:val="0"/>
      <w:sz w:val="24"/>
      <w:szCs w:val="24"/>
    </w:rPr>
  </w:style>
  <w:style w:type="character" w:customStyle="1" w:styleId="Heading1">
    <w:name w:val="Heading #1_"/>
    <w:basedOn w:val="a0"/>
    <w:link w:val="Heading10"/>
    <w:uiPriority w:val="99"/>
    <w:rPr>
      <w:rFonts w:ascii="Franklin Gothic Heavy" w:hAnsi="Franklin Gothic Heavy" w:cs="Franklin Gothic Heavy"/>
      <w:spacing w:val="10"/>
      <w:w w:val="75"/>
      <w:sz w:val="26"/>
      <w:szCs w:val="26"/>
    </w:rPr>
  </w:style>
  <w:style w:type="character" w:customStyle="1" w:styleId="Bodytext2">
    <w:name w:val="Body text (2)_"/>
    <w:basedOn w:val="a0"/>
    <w:link w:val="Bodytext20"/>
    <w:uiPriority w:val="99"/>
    <w:rPr>
      <w:rFonts w:ascii="Sylfaen" w:hAnsi="Sylfaen" w:cs="Sylfaen"/>
      <w:b/>
      <w:bCs/>
      <w:spacing w:val="0"/>
      <w:sz w:val="24"/>
      <w:szCs w:val="24"/>
    </w:rPr>
  </w:style>
  <w:style w:type="character" w:customStyle="1" w:styleId="Heading211">
    <w:name w:val="Heading #2 + 11"/>
    <w:aliases w:val="5 pt,Not Bold"/>
    <w:basedOn w:val="Heading2"/>
    <w:uiPriority w:val="99"/>
    <w:rPr>
      <w:rFonts w:ascii="Sylfaen" w:hAnsi="Sylfaen" w:cs="Sylfaen"/>
      <w:b w:val="0"/>
      <w:bCs w:val="0"/>
      <w:spacing w:val="0"/>
      <w:sz w:val="23"/>
      <w:szCs w:val="23"/>
    </w:rPr>
  </w:style>
  <w:style w:type="character" w:customStyle="1" w:styleId="Heading2111">
    <w:name w:val="Heading #2 + 111"/>
    <w:aliases w:val="5 pt2,Not Bold2"/>
    <w:basedOn w:val="Heading2"/>
    <w:uiPriority w:val="99"/>
    <w:rPr>
      <w:rFonts w:ascii="Sylfaen" w:hAnsi="Sylfaen" w:cs="Sylfaen"/>
      <w:b w:val="0"/>
      <w:bCs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erorfooterSylfaen">
    <w:name w:val="Header or footer + Sylfaen"/>
    <w:aliases w:val="11 pt"/>
    <w:basedOn w:val="Headerorfooter"/>
    <w:uiPriority w:val="99"/>
    <w:rPr>
      <w:rFonts w:ascii="Sylfaen" w:hAnsi="Sylfaen" w:cs="Sylfaen"/>
      <w:sz w:val="22"/>
      <w:szCs w:val="22"/>
    </w:rPr>
  </w:style>
  <w:style w:type="character" w:customStyle="1" w:styleId="Bodytext3">
    <w:name w:val="Body text (3)_"/>
    <w:basedOn w:val="a0"/>
    <w:link w:val="Bodytext3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Tablecaption">
    <w:name w:val="Table caption_"/>
    <w:basedOn w:val="a0"/>
    <w:link w:val="Tablecaption1"/>
    <w:uiPriority w:val="99"/>
    <w:rPr>
      <w:rFonts w:ascii="Sylfaen" w:hAnsi="Sylfaen" w:cs="Sylfaen"/>
      <w:b/>
      <w:bCs/>
      <w:spacing w:val="0"/>
      <w:sz w:val="24"/>
      <w:szCs w:val="24"/>
    </w:rPr>
  </w:style>
  <w:style w:type="character" w:customStyle="1" w:styleId="Tablecaption0">
    <w:name w:val="Table caption"/>
    <w:basedOn w:val="Tablecaption"/>
    <w:uiPriority w:val="99"/>
    <w:rPr>
      <w:rFonts w:ascii="Sylfaen" w:hAnsi="Sylfaen" w:cs="Sylfaen"/>
      <w:b/>
      <w:bCs/>
      <w:spacing w:val="0"/>
      <w:sz w:val="24"/>
      <w:szCs w:val="24"/>
      <w:u w:val="single"/>
    </w:rPr>
  </w:style>
  <w:style w:type="character" w:customStyle="1" w:styleId="Bodytext4">
    <w:name w:val="Body text (4)_"/>
    <w:basedOn w:val="a0"/>
    <w:link w:val="Bodytext40"/>
    <w:uiPriority w:val="99"/>
    <w:rPr>
      <w:rFonts w:ascii="Arial Unicode MS" w:eastAsia="Arial Unicode MS" w:cs="Arial Unicode MS"/>
      <w:noProof/>
      <w:sz w:val="22"/>
      <w:szCs w:val="22"/>
    </w:rPr>
  </w:style>
  <w:style w:type="character" w:customStyle="1" w:styleId="Tableofcontents">
    <w:name w:val="Table of contents_"/>
    <w:basedOn w:val="a0"/>
    <w:link w:val="Tableofcontents0"/>
    <w:uiPriority w:val="99"/>
    <w:rPr>
      <w:rFonts w:ascii="Sylfaen" w:hAnsi="Sylfaen" w:cs="Sylfaen"/>
      <w:spacing w:val="0"/>
      <w:sz w:val="23"/>
      <w:szCs w:val="23"/>
    </w:rPr>
  </w:style>
  <w:style w:type="character" w:customStyle="1" w:styleId="Tableofcontents2">
    <w:name w:val="Table of contents (2)_"/>
    <w:basedOn w:val="a0"/>
    <w:link w:val="Tableofcontents20"/>
    <w:uiPriority w:val="99"/>
    <w:rPr>
      <w:rFonts w:ascii="Sylfaen" w:hAnsi="Sylfaen" w:cs="Sylfaen"/>
      <w:b/>
      <w:bCs/>
      <w:spacing w:val="0"/>
      <w:sz w:val="24"/>
      <w:szCs w:val="24"/>
    </w:rPr>
  </w:style>
  <w:style w:type="character" w:customStyle="1" w:styleId="BodytextSpacing1pt">
    <w:name w:val="Body text + Spacing 1 pt"/>
    <w:basedOn w:val="1"/>
    <w:uiPriority w:val="99"/>
    <w:rPr>
      <w:rFonts w:ascii="Sylfaen" w:hAnsi="Sylfaen" w:cs="Sylfaen"/>
      <w:spacing w:val="20"/>
      <w:sz w:val="23"/>
      <w:szCs w:val="23"/>
    </w:rPr>
  </w:style>
  <w:style w:type="character" w:customStyle="1" w:styleId="Bodytext211">
    <w:name w:val="Body text (2) + 11"/>
    <w:aliases w:val="5 pt1,Not Bold1"/>
    <w:basedOn w:val="Bodytext2"/>
    <w:uiPriority w:val="99"/>
    <w:rPr>
      <w:rFonts w:ascii="Sylfaen" w:hAnsi="Sylfaen" w:cs="Sylfaen"/>
      <w:b w:val="0"/>
      <w:bCs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rPr>
      <w:rFonts w:ascii="Times New Roman" w:hAnsi="Times New Roman" w:cs="Times New Roman"/>
      <w:spacing w:val="3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Spacing9pt">
    <w:name w:val="Body text + Spacing 9 pt"/>
    <w:basedOn w:val="1"/>
    <w:uiPriority w:val="99"/>
    <w:rPr>
      <w:rFonts w:ascii="Sylfaen" w:hAnsi="Sylfaen" w:cs="Sylfaen"/>
      <w:spacing w:val="180"/>
      <w:sz w:val="23"/>
      <w:szCs w:val="23"/>
    </w:rPr>
  </w:style>
  <w:style w:type="character" w:customStyle="1" w:styleId="BodytextSpacing9pt1">
    <w:name w:val="Body text + Spacing 9 pt1"/>
    <w:basedOn w:val="1"/>
    <w:uiPriority w:val="99"/>
    <w:rPr>
      <w:rFonts w:ascii="Sylfaen" w:hAnsi="Sylfaen" w:cs="Sylfaen"/>
      <w:spacing w:val="180"/>
      <w:sz w:val="23"/>
      <w:szCs w:val="23"/>
    </w:rPr>
  </w:style>
  <w:style w:type="character" w:customStyle="1" w:styleId="BodytextSpacing-1pt1">
    <w:name w:val="Body text + Spacing -1 pt1"/>
    <w:basedOn w:val="1"/>
    <w:uiPriority w:val="99"/>
    <w:rPr>
      <w:rFonts w:ascii="Sylfaen" w:hAnsi="Sylfaen" w:cs="Sylfaen"/>
      <w:spacing w:val="-20"/>
      <w:sz w:val="23"/>
      <w:szCs w:val="23"/>
      <w:lang w:val="en-US" w:eastAsia="en-US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600" w:line="277" w:lineRule="exact"/>
      <w:jc w:val="center"/>
      <w:outlineLvl w:val="1"/>
    </w:pPr>
    <w:rPr>
      <w:rFonts w:ascii="Sylfaen" w:hAnsi="Sylfaen" w:cs="Sylfaen"/>
      <w:b/>
      <w:bCs/>
      <w:color w:val="auto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line="240" w:lineRule="atLeast"/>
      <w:jc w:val="both"/>
      <w:outlineLvl w:val="0"/>
    </w:pPr>
    <w:rPr>
      <w:rFonts w:ascii="Franklin Gothic Heavy" w:hAnsi="Franklin Gothic Heavy" w:cs="Franklin Gothic Heavy"/>
      <w:color w:val="auto"/>
      <w:spacing w:val="10"/>
      <w:w w:val="75"/>
      <w:sz w:val="26"/>
      <w:szCs w:val="26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line="274" w:lineRule="exact"/>
      <w:ind w:hanging="360"/>
      <w:jc w:val="both"/>
    </w:pPr>
    <w:rPr>
      <w:rFonts w:ascii="Sylfaen" w:hAnsi="Sylfaen" w:cs="Sylfaen"/>
      <w:b/>
      <w:bCs/>
      <w:color w:val="auto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40" w:lineRule="atLeast"/>
    </w:pPr>
    <w:rPr>
      <w:rFonts w:ascii="Sylfaen" w:hAnsi="Sylfaen" w:cs="Sylfaen"/>
      <w:b/>
      <w:bCs/>
      <w:color w:val="auto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40" w:lineRule="atLeast"/>
    </w:pPr>
    <w:rPr>
      <w:noProof/>
      <w:color w:val="auto"/>
      <w:sz w:val="22"/>
      <w:szCs w:val="22"/>
    </w:rPr>
  </w:style>
  <w:style w:type="paragraph" w:customStyle="1" w:styleId="Tableofcontents0">
    <w:name w:val="Table of contents"/>
    <w:basedOn w:val="a"/>
    <w:link w:val="Tableofcontents"/>
    <w:uiPriority w:val="99"/>
    <w:pPr>
      <w:shd w:val="clear" w:color="auto" w:fill="FFFFFF"/>
      <w:spacing w:line="277" w:lineRule="exact"/>
    </w:pPr>
    <w:rPr>
      <w:rFonts w:ascii="Sylfaen" w:hAnsi="Sylfaen" w:cs="Sylfaen"/>
      <w:color w:val="auto"/>
      <w:sz w:val="23"/>
      <w:szCs w:val="23"/>
    </w:rPr>
  </w:style>
  <w:style w:type="paragraph" w:customStyle="1" w:styleId="Tableofcontents20">
    <w:name w:val="Table of contents (2)"/>
    <w:basedOn w:val="a"/>
    <w:link w:val="Tableofcontents2"/>
    <w:uiPriority w:val="99"/>
    <w:pPr>
      <w:shd w:val="clear" w:color="auto" w:fill="FFFFFF"/>
      <w:spacing w:before="780" w:after="120" w:line="240" w:lineRule="atLeast"/>
    </w:pPr>
    <w:rPr>
      <w:rFonts w:ascii="Sylfaen" w:hAnsi="Sylfaen" w:cs="Sylfaen"/>
      <w:b/>
      <w:bCs/>
      <w:color w:val="auto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pacing w:val="3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BE6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06B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BE6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06B"/>
    <w:rPr>
      <w:rFonts w:cs="Arial Unicode MS"/>
      <w:color w:val="000000"/>
    </w:rPr>
  </w:style>
  <w:style w:type="paragraph" w:styleId="2">
    <w:name w:val="toc 2"/>
    <w:basedOn w:val="a"/>
    <w:next w:val="a"/>
    <w:autoRedefine/>
    <w:uiPriority w:val="39"/>
    <w:unhideWhenUsed/>
    <w:rsid w:val="00297E43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2B6D-80F0-4133-9910-9EDEECD3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1291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Алла</cp:lastModifiedBy>
  <cp:revision>44</cp:revision>
  <dcterms:created xsi:type="dcterms:W3CDTF">2019-10-14T12:53:00Z</dcterms:created>
  <dcterms:modified xsi:type="dcterms:W3CDTF">2022-10-31T21:18:00Z</dcterms:modified>
</cp:coreProperties>
</file>